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7FB4" w14:textId="2608D8C2" w:rsidR="002348BD" w:rsidRPr="002348BD" w:rsidRDefault="002348BD" w:rsidP="002348BD">
      <w:pPr>
        <w:pStyle w:val="BalloonText"/>
        <w:jc w:val="center"/>
        <w:rPr>
          <w:rFonts w:ascii="Times New Roman" w:hAnsi="Times New Roman" w:cs="Times New Roman"/>
          <w:b/>
          <w:bCs/>
          <w:sz w:val="24"/>
          <w:szCs w:val="24"/>
        </w:rPr>
      </w:pPr>
      <w:r w:rsidRPr="002348BD">
        <w:rPr>
          <w:rFonts w:ascii="Times New Roman" w:hAnsi="Times New Roman" w:cs="Times New Roman"/>
          <w:b/>
          <w:bCs/>
          <w:sz w:val="24"/>
          <w:szCs w:val="24"/>
        </w:rPr>
        <w:t>ANALISIS QUALITY CONTROL YANG EFEKTIF DALAM MENINGKATKAN KUALITAS PRODUK PADA UD. MELVIN</w:t>
      </w:r>
    </w:p>
    <w:p w14:paraId="3DE11683" w14:textId="77777777" w:rsidR="002348BD" w:rsidRPr="00702DD6" w:rsidRDefault="002348BD" w:rsidP="002348BD">
      <w:pPr>
        <w:pStyle w:val="JPETitleArticle"/>
        <w:tabs>
          <w:tab w:val="center" w:pos="4535"/>
          <w:tab w:val="right" w:pos="9070"/>
        </w:tabs>
        <w:rPr>
          <w:sz w:val="22"/>
          <w:lang w:val="en-US"/>
        </w:rPr>
      </w:pPr>
    </w:p>
    <w:p w14:paraId="7F297754" w14:textId="77777777" w:rsidR="002348BD" w:rsidRPr="002348BD" w:rsidRDefault="002348BD" w:rsidP="002348BD">
      <w:pPr>
        <w:pStyle w:val="JPETitleArticle"/>
        <w:tabs>
          <w:tab w:val="center" w:pos="4535"/>
          <w:tab w:val="right" w:pos="9070"/>
        </w:tabs>
        <w:rPr>
          <w:b w:val="0"/>
          <w:bCs/>
          <w:i/>
          <w:sz w:val="24"/>
          <w:szCs w:val="24"/>
          <w:lang w:val="en-US"/>
        </w:rPr>
      </w:pPr>
      <w:r w:rsidRPr="002348BD">
        <w:rPr>
          <w:b w:val="0"/>
          <w:bCs/>
          <w:i/>
          <w:sz w:val="24"/>
          <w:szCs w:val="24"/>
          <w:lang w:val="en-US"/>
        </w:rPr>
        <w:t>ANALYSIS OF THE EFFECTIVE QUALITY CONTROL IN IMROVING PRODUCT QUALITY IN UD. MELVIN</w:t>
      </w:r>
    </w:p>
    <w:p w14:paraId="74D3C640" w14:textId="77777777" w:rsidR="002348BD" w:rsidRPr="00702DD6" w:rsidRDefault="002348BD" w:rsidP="002348BD">
      <w:pPr>
        <w:pStyle w:val="JPEAuthor"/>
        <w:rPr>
          <w:b/>
          <w:lang w:val="en-US"/>
        </w:rPr>
      </w:pPr>
    </w:p>
    <w:p w14:paraId="3A923977" w14:textId="77777777" w:rsidR="002348BD" w:rsidRDefault="002348BD" w:rsidP="002348BD">
      <w:pPr>
        <w:pStyle w:val="JPEAuthor"/>
        <w:rPr>
          <w:lang w:val="en-US"/>
        </w:rPr>
      </w:pPr>
    </w:p>
    <w:p w14:paraId="7B698573" w14:textId="55BC910F" w:rsidR="002348BD" w:rsidRPr="00702DD6" w:rsidRDefault="002348BD" w:rsidP="002348BD">
      <w:pPr>
        <w:pStyle w:val="JPEAuthor"/>
        <w:rPr>
          <w:lang w:val="en-US"/>
        </w:rPr>
      </w:pPr>
      <w:r w:rsidRPr="00702DD6">
        <w:rPr>
          <w:lang w:val="en-US"/>
        </w:rPr>
        <w:t>oleh</w:t>
      </w:r>
      <w:r w:rsidRPr="00702DD6">
        <w:rPr>
          <w:lang w:val="en-US"/>
        </w:rPr>
        <w:t>:</w:t>
      </w:r>
    </w:p>
    <w:p w14:paraId="78C3D8E5" w14:textId="16A4ED15" w:rsidR="002348BD" w:rsidRDefault="002348BD" w:rsidP="002348BD">
      <w:pPr>
        <w:pStyle w:val="JPEAuthor"/>
        <w:rPr>
          <w:b/>
          <w:lang w:val="en-US"/>
        </w:rPr>
      </w:pPr>
      <w:proofErr w:type="spellStart"/>
      <w:r w:rsidRPr="00702DD6">
        <w:rPr>
          <w:b/>
          <w:lang w:val="en-US"/>
        </w:rPr>
        <w:t>Sabarsudi</w:t>
      </w:r>
      <w:proofErr w:type="spellEnd"/>
      <w:r w:rsidRPr="00702DD6">
        <w:rPr>
          <w:b/>
          <w:lang w:val="en-US"/>
        </w:rPr>
        <w:t xml:space="preserve"> Mendrofa</w:t>
      </w:r>
      <w:r w:rsidRPr="002348BD">
        <w:rPr>
          <w:b/>
          <w:vertAlign w:val="superscript"/>
          <w:lang w:val="en-US"/>
        </w:rPr>
        <w:t>1</w:t>
      </w:r>
    </w:p>
    <w:p w14:paraId="6419E59F" w14:textId="50280E21" w:rsidR="002348BD" w:rsidRDefault="002348BD" w:rsidP="002348BD">
      <w:pPr>
        <w:pStyle w:val="JPEAuthor"/>
        <w:rPr>
          <w:b/>
          <w:lang w:val="en-US"/>
        </w:rPr>
      </w:pPr>
      <w:proofErr w:type="spellStart"/>
      <w:r w:rsidRPr="00702DD6">
        <w:rPr>
          <w:b/>
          <w:lang w:val="en-US"/>
        </w:rPr>
        <w:t>Jeliswan</w:t>
      </w:r>
      <w:proofErr w:type="spellEnd"/>
      <w:r w:rsidRPr="00702DD6">
        <w:rPr>
          <w:b/>
          <w:lang w:val="en-US"/>
        </w:rPr>
        <w:t xml:space="preserve"> </w:t>
      </w:r>
      <w:proofErr w:type="spellStart"/>
      <w:r w:rsidRPr="00702DD6">
        <w:rPr>
          <w:b/>
          <w:lang w:val="en-US"/>
        </w:rPr>
        <w:t>Berkat</w:t>
      </w:r>
      <w:proofErr w:type="spellEnd"/>
      <w:r w:rsidRPr="00702DD6">
        <w:rPr>
          <w:b/>
          <w:lang w:val="en-US"/>
        </w:rPr>
        <w:t xml:space="preserve"> Iman Jaya Gea</w:t>
      </w:r>
      <w:r w:rsidRPr="002348BD">
        <w:rPr>
          <w:b/>
          <w:vertAlign w:val="superscript"/>
          <w:lang w:val="en-US"/>
        </w:rPr>
        <w:t>2</w:t>
      </w:r>
    </w:p>
    <w:p w14:paraId="1F3C8394" w14:textId="2BB2D71D" w:rsidR="002348BD" w:rsidRPr="00702DD6" w:rsidRDefault="002348BD" w:rsidP="002348BD">
      <w:pPr>
        <w:pStyle w:val="JPEAuthor"/>
        <w:rPr>
          <w:b/>
          <w:lang w:val="en-US"/>
        </w:rPr>
      </w:pPr>
      <w:proofErr w:type="spellStart"/>
      <w:r w:rsidRPr="00702DD6">
        <w:rPr>
          <w:b/>
          <w:lang w:val="en-US"/>
        </w:rPr>
        <w:t>Yulisman</w:t>
      </w:r>
      <w:proofErr w:type="spellEnd"/>
      <w:r w:rsidRPr="00702DD6">
        <w:rPr>
          <w:b/>
          <w:lang w:val="en-US"/>
        </w:rPr>
        <w:t xml:space="preserve"> Zega</w:t>
      </w:r>
      <w:r w:rsidRPr="002348BD">
        <w:rPr>
          <w:b/>
          <w:vertAlign w:val="superscript"/>
          <w:lang w:val="en-US"/>
        </w:rPr>
        <w:t>3</w:t>
      </w:r>
    </w:p>
    <w:p w14:paraId="0C64C0A1" w14:textId="77777777" w:rsidR="002348BD" w:rsidRPr="00702DD6" w:rsidRDefault="002348BD" w:rsidP="002348BD">
      <w:pPr>
        <w:pStyle w:val="JPEAuthor"/>
        <w:rPr>
          <w:b/>
          <w:lang w:val="en-US"/>
        </w:rPr>
      </w:pPr>
    </w:p>
    <w:p w14:paraId="103EA8A6" w14:textId="18E4A544" w:rsidR="002348BD" w:rsidRPr="00702DD6" w:rsidRDefault="002348BD" w:rsidP="002348BD">
      <w:pPr>
        <w:pStyle w:val="JPEAuthor"/>
        <w:rPr>
          <w:i/>
          <w:iCs/>
          <w:lang w:val="en-US"/>
        </w:rPr>
      </w:pPr>
      <w:r w:rsidRPr="002348BD">
        <w:rPr>
          <w:i/>
          <w:iCs/>
          <w:vertAlign w:val="superscript"/>
          <w:lang w:val="en-US"/>
        </w:rPr>
        <w:t>1,2,3</w:t>
      </w:r>
      <w:r w:rsidRPr="00702DD6">
        <w:rPr>
          <w:i/>
          <w:iCs/>
          <w:lang w:val="en-US"/>
        </w:rPr>
        <w:t xml:space="preserve">Program </w:t>
      </w:r>
      <w:proofErr w:type="spellStart"/>
      <w:r w:rsidRPr="00702DD6">
        <w:rPr>
          <w:i/>
          <w:iCs/>
          <w:lang w:val="en-US"/>
        </w:rPr>
        <w:t>Studi</w:t>
      </w:r>
      <w:proofErr w:type="spellEnd"/>
      <w:r w:rsidRPr="00702DD6">
        <w:rPr>
          <w:i/>
          <w:iCs/>
          <w:lang w:val="en-US"/>
        </w:rPr>
        <w:t xml:space="preserve"> </w:t>
      </w:r>
      <w:proofErr w:type="spellStart"/>
      <w:r w:rsidRPr="00702DD6">
        <w:rPr>
          <w:i/>
          <w:iCs/>
          <w:lang w:val="en-US"/>
        </w:rPr>
        <w:t>Manajemen</w:t>
      </w:r>
      <w:proofErr w:type="spellEnd"/>
      <w:r w:rsidRPr="00702DD6">
        <w:rPr>
          <w:i/>
          <w:iCs/>
          <w:lang w:val="en-US"/>
        </w:rPr>
        <w:t xml:space="preserve">, Universitas </w:t>
      </w:r>
      <w:proofErr w:type="spellStart"/>
      <w:r w:rsidRPr="00702DD6">
        <w:rPr>
          <w:i/>
          <w:iCs/>
          <w:lang w:val="en-US"/>
        </w:rPr>
        <w:t>Nias</w:t>
      </w:r>
      <w:proofErr w:type="spellEnd"/>
      <w:r w:rsidRPr="00702DD6">
        <w:rPr>
          <w:i/>
          <w:iCs/>
          <w:lang w:val="en-US"/>
        </w:rPr>
        <w:t>, Indonesia</w:t>
      </w:r>
    </w:p>
    <w:p w14:paraId="4ED898B5" w14:textId="77777777" w:rsidR="002348BD" w:rsidRPr="00702DD6" w:rsidRDefault="002348BD" w:rsidP="002348BD">
      <w:pPr>
        <w:pStyle w:val="JPEAuthor"/>
        <w:rPr>
          <w:i/>
          <w:iCs/>
          <w:lang w:val="en-US"/>
        </w:rPr>
      </w:pPr>
    </w:p>
    <w:p w14:paraId="64FD2FB3" w14:textId="417D7DD9" w:rsidR="002348BD" w:rsidRDefault="002348BD" w:rsidP="002348BD">
      <w:pPr>
        <w:pStyle w:val="JPEAuthor"/>
      </w:pPr>
      <w:r w:rsidRPr="00702DD6">
        <w:t>E-</w:t>
      </w:r>
      <w:r w:rsidRPr="00702DD6">
        <w:t>Mail</w:t>
      </w:r>
      <w:r w:rsidRPr="00702DD6">
        <w:t xml:space="preserve">: </w:t>
      </w:r>
    </w:p>
    <w:p w14:paraId="66673EA1" w14:textId="632D427E" w:rsidR="002348BD" w:rsidRPr="00702DD6" w:rsidRDefault="002348BD" w:rsidP="002348BD">
      <w:pPr>
        <w:pStyle w:val="JPEAuthor"/>
        <w:rPr>
          <w:lang w:val="en-US"/>
        </w:rPr>
      </w:pPr>
      <w:r w:rsidRPr="002348BD">
        <w:rPr>
          <w:vertAlign w:val="superscript"/>
          <w:lang w:val="en-US"/>
        </w:rPr>
        <w:t>1</w:t>
      </w:r>
      <w:hyperlink r:id="rId7" w:history="1">
        <w:r w:rsidRPr="00AE0793">
          <w:rPr>
            <w:rStyle w:val="Hyperlink"/>
            <w:lang w:val="en-US"/>
          </w:rPr>
          <w:t>sabarmendrofa98@gmail.com</w:t>
        </w:r>
      </w:hyperlink>
    </w:p>
    <w:p w14:paraId="7FDA55FE" w14:textId="0B09F7E6" w:rsidR="002348BD" w:rsidRPr="00702DD6" w:rsidRDefault="002348BD" w:rsidP="002348BD">
      <w:pPr>
        <w:pStyle w:val="JPEAuthor"/>
        <w:rPr>
          <w:lang w:val="en-US"/>
        </w:rPr>
      </w:pPr>
      <w:r w:rsidRPr="002348BD">
        <w:rPr>
          <w:vertAlign w:val="superscript"/>
          <w:lang w:val="en-US"/>
        </w:rPr>
        <w:t>2</w:t>
      </w:r>
      <w:hyperlink r:id="rId8" w:history="1">
        <w:r w:rsidRPr="00AE0793">
          <w:rPr>
            <w:rStyle w:val="Hyperlink"/>
            <w:lang w:val="en-US"/>
          </w:rPr>
          <w:t>jelisman89@gmail.com</w:t>
        </w:r>
      </w:hyperlink>
      <w:r w:rsidRPr="00702DD6">
        <w:rPr>
          <w:lang w:val="en-US"/>
        </w:rPr>
        <w:t xml:space="preserve"> </w:t>
      </w:r>
    </w:p>
    <w:p w14:paraId="1BC845B7" w14:textId="45E8E99B" w:rsidR="002348BD" w:rsidRPr="00702DD6" w:rsidRDefault="002348BD" w:rsidP="002348BD">
      <w:pPr>
        <w:spacing w:after="0" w:line="240" w:lineRule="auto"/>
        <w:jc w:val="center"/>
        <w:rPr>
          <w:sz w:val="22"/>
        </w:rPr>
      </w:pPr>
      <w:r w:rsidRPr="002348BD">
        <w:rPr>
          <w:sz w:val="22"/>
          <w:vertAlign w:val="superscript"/>
        </w:rPr>
        <w:t>3</w:t>
      </w:r>
      <w:hyperlink r:id="rId9" w:history="1">
        <w:r w:rsidRPr="00AE0793">
          <w:rPr>
            <w:rStyle w:val="Hyperlink"/>
            <w:sz w:val="22"/>
          </w:rPr>
          <w:t>yulismanz364@gmail.com</w:t>
        </w:r>
      </w:hyperlink>
      <w:r w:rsidRPr="00702DD6">
        <w:rPr>
          <w:sz w:val="22"/>
        </w:rPr>
        <w:t xml:space="preserve"> </w:t>
      </w:r>
    </w:p>
    <w:p w14:paraId="6D273081" w14:textId="4CDEBE95" w:rsidR="002348BD" w:rsidRDefault="002348BD" w:rsidP="002348BD">
      <w:pPr>
        <w:pStyle w:val="JPEAbstrakTitle"/>
        <w:spacing w:after="0"/>
        <w:jc w:val="both"/>
        <w:rPr>
          <w:szCs w:val="22"/>
          <w:lang w:val="en-US"/>
        </w:rPr>
      </w:pPr>
    </w:p>
    <w:p w14:paraId="18424282" w14:textId="77777777" w:rsidR="002348BD" w:rsidRPr="00702DD6" w:rsidRDefault="002348BD" w:rsidP="002348BD">
      <w:pPr>
        <w:pStyle w:val="JPEAbstrakTitle"/>
        <w:spacing w:after="0"/>
        <w:jc w:val="both"/>
        <w:rPr>
          <w:szCs w:val="22"/>
          <w:lang w:val="en-US"/>
        </w:rPr>
      </w:pPr>
    </w:p>
    <w:p w14:paraId="32E362E5" w14:textId="23FA1AB1" w:rsidR="002348BD" w:rsidRPr="002348BD" w:rsidRDefault="002348BD" w:rsidP="002348BD">
      <w:pPr>
        <w:pStyle w:val="JPEAbstrakTitle"/>
        <w:spacing w:after="0"/>
        <w:jc w:val="both"/>
        <w:rPr>
          <w:b w:val="0"/>
          <w:bCs/>
          <w:spacing w:val="-57"/>
          <w:sz w:val="20"/>
          <w:szCs w:val="20"/>
          <w:lang w:val="en-US"/>
        </w:rPr>
      </w:pPr>
      <w:r w:rsidRPr="002348BD">
        <w:rPr>
          <w:sz w:val="20"/>
          <w:szCs w:val="20"/>
        </w:rPr>
        <w:t>Abstrak</w:t>
      </w:r>
      <w:r w:rsidRPr="002348BD">
        <w:rPr>
          <w:sz w:val="20"/>
          <w:szCs w:val="20"/>
          <w:lang w:val="en-US"/>
        </w:rPr>
        <w:t xml:space="preserve">: </w:t>
      </w:r>
      <w:proofErr w:type="spellStart"/>
      <w:r w:rsidRPr="002348BD">
        <w:rPr>
          <w:b w:val="0"/>
          <w:bCs/>
          <w:sz w:val="20"/>
          <w:szCs w:val="20"/>
          <w:lang w:val="en-US"/>
        </w:rPr>
        <w:t>Muncul</w:t>
      </w:r>
      <w:proofErr w:type="spellEnd"/>
      <w:r w:rsidRPr="002348BD">
        <w:rPr>
          <w:b w:val="0"/>
          <w:bCs/>
          <w:sz w:val="20"/>
          <w:szCs w:val="20"/>
        </w:rPr>
        <w:t>nya</w:t>
      </w:r>
      <w:r w:rsidRPr="002348BD">
        <w:rPr>
          <w:b w:val="0"/>
          <w:bCs/>
          <w:spacing w:val="1"/>
          <w:sz w:val="20"/>
          <w:szCs w:val="20"/>
        </w:rPr>
        <w:t xml:space="preserve"> </w:t>
      </w:r>
      <w:r w:rsidRPr="002348BD">
        <w:rPr>
          <w:b w:val="0"/>
          <w:bCs/>
          <w:sz w:val="20"/>
          <w:szCs w:val="20"/>
        </w:rPr>
        <w:t>persaingan</w:t>
      </w:r>
      <w:r w:rsidRPr="002348BD">
        <w:rPr>
          <w:b w:val="0"/>
          <w:bCs/>
          <w:spacing w:val="1"/>
          <w:sz w:val="20"/>
          <w:szCs w:val="20"/>
        </w:rPr>
        <w:t xml:space="preserve"> </w:t>
      </w:r>
      <w:r w:rsidRPr="002348BD">
        <w:rPr>
          <w:b w:val="0"/>
          <w:bCs/>
          <w:sz w:val="20"/>
          <w:szCs w:val="20"/>
        </w:rPr>
        <w:t>dalam</w:t>
      </w:r>
      <w:r w:rsidRPr="002348BD">
        <w:rPr>
          <w:b w:val="0"/>
          <w:bCs/>
          <w:spacing w:val="1"/>
          <w:sz w:val="20"/>
          <w:szCs w:val="20"/>
        </w:rPr>
        <w:t xml:space="preserve"> </w:t>
      </w:r>
      <w:r w:rsidRPr="002348BD">
        <w:rPr>
          <w:b w:val="0"/>
          <w:bCs/>
          <w:sz w:val="20"/>
          <w:szCs w:val="20"/>
        </w:rPr>
        <w:t>dunia</w:t>
      </w:r>
      <w:r w:rsidRPr="002348BD">
        <w:rPr>
          <w:b w:val="0"/>
          <w:bCs/>
          <w:spacing w:val="1"/>
          <w:sz w:val="20"/>
          <w:szCs w:val="20"/>
        </w:rPr>
        <w:t xml:space="preserve"> </w:t>
      </w:r>
      <w:r w:rsidRPr="002348BD">
        <w:rPr>
          <w:b w:val="0"/>
          <w:bCs/>
          <w:sz w:val="20"/>
          <w:szCs w:val="20"/>
        </w:rPr>
        <w:t>bisnis/usaha</w:t>
      </w:r>
      <w:r w:rsidRPr="002348BD">
        <w:rPr>
          <w:b w:val="0"/>
          <w:bCs/>
          <w:spacing w:val="1"/>
          <w:sz w:val="20"/>
          <w:szCs w:val="20"/>
        </w:rPr>
        <w:t xml:space="preserve"> </w:t>
      </w:r>
      <w:r w:rsidRPr="002348BD">
        <w:rPr>
          <w:b w:val="0"/>
          <w:bCs/>
          <w:sz w:val="20"/>
          <w:szCs w:val="20"/>
        </w:rPr>
        <w:t>merupakan</w:t>
      </w:r>
      <w:r w:rsidRPr="002348BD">
        <w:rPr>
          <w:b w:val="0"/>
          <w:bCs/>
          <w:spacing w:val="1"/>
          <w:sz w:val="20"/>
          <w:szCs w:val="20"/>
        </w:rPr>
        <w:t xml:space="preserve"> </w:t>
      </w:r>
      <w:r w:rsidRPr="002348BD">
        <w:rPr>
          <w:b w:val="0"/>
          <w:bCs/>
          <w:sz w:val="20"/>
          <w:szCs w:val="20"/>
        </w:rPr>
        <w:t>tantang</w:t>
      </w:r>
      <w:r w:rsidRPr="002348BD">
        <w:rPr>
          <w:b w:val="0"/>
          <w:bCs/>
          <w:sz w:val="20"/>
          <w:szCs w:val="20"/>
          <w:lang w:val="en-US"/>
        </w:rPr>
        <w:t xml:space="preserve">an </w:t>
      </w:r>
      <w:r w:rsidRPr="002348BD">
        <w:rPr>
          <w:b w:val="0"/>
          <w:bCs/>
          <w:sz w:val="20"/>
          <w:szCs w:val="20"/>
        </w:rPr>
        <w:t xml:space="preserve">yang harus dihadapi oleh setiap perusahaan. </w:t>
      </w:r>
      <w:r w:rsidRPr="002348BD">
        <w:rPr>
          <w:b w:val="0"/>
          <w:bCs/>
          <w:sz w:val="20"/>
          <w:szCs w:val="20"/>
          <w:lang w:val="en-US"/>
        </w:rPr>
        <w:t>P</w:t>
      </w:r>
      <w:r w:rsidRPr="002348BD">
        <w:rPr>
          <w:b w:val="0"/>
          <w:bCs/>
          <w:sz w:val="20"/>
          <w:szCs w:val="20"/>
        </w:rPr>
        <w:t>erusahaan</w:t>
      </w:r>
      <w:r w:rsidRPr="002348BD">
        <w:rPr>
          <w:b w:val="0"/>
          <w:bCs/>
          <w:spacing w:val="1"/>
          <w:sz w:val="20"/>
          <w:szCs w:val="20"/>
        </w:rPr>
        <w:t xml:space="preserve"> </w:t>
      </w:r>
      <w:proofErr w:type="spellStart"/>
      <w:r w:rsidRPr="002348BD">
        <w:rPr>
          <w:b w:val="0"/>
          <w:bCs/>
          <w:spacing w:val="1"/>
          <w:sz w:val="20"/>
          <w:szCs w:val="20"/>
          <w:lang w:val="en-US"/>
        </w:rPr>
        <w:t>dimanapun</w:t>
      </w:r>
      <w:proofErr w:type="spellEnd"/>
      <w:r w:rsidRPr="002348BD">
        <w:rPr>
          <w:b w:val="0"/>
          <w:bCs/>
          <w:spacing w:val="1"/>
          <w:sz w:val="20"/>
          <w:szCs w:val="20"/>
          <w:lang w:val="en-US"/>
        </w:rPr>
        <w:t xml:space="preserve"> </w:t>
      </w:r>
      <w:proofErr w:type="spellStart"/>
      <w:r w:rsidRPr="002348BD">
        <w:rPr>
          <w:b w:val="0"/>
          <w:bCs/>
          <w:sz w:val="20"/>
          <w:szCs w:val="20"/>
          <w:lang w:val="en-US"/>
        </w:rPr>
        <w:t>pasti</w:t>
      </w:r>
      <w:proofErr w:type="spellEnd"/>
      <w:r w:rsidRPr="002348BD">
        <w:rPr>
          <w:b w:val="0"/>
          <w:bCs/>
          <w:sz w:val="20"/>
          <w:szCs w:val="20"/>
          <w:lang w:val="en-US"/>
        </w:rPr>
        <w:t xml:space="preserve"> </w:t>
      </w:r>
      <w:proofErr w:type="spellStart"/>
      <w:r w:rsidRPr="002348BD">
        <w:rPr>
          <w:b w:val="0"/>
          <w:bCs/>
          <w:sz w:val="20"/>
          <w:szCs w:val="20"/>
          <w:lang w:val="en-US"/>
        </w:rPr>
        <w:t>akan</w:t>
      </w:r>
      <w:proofErr w:type="spellEnd"/>
      <w:r w:rsidRPr="002348BD">
        <w:rPr>
          <w:b w:val="0"/>
          <w:bCs/>
          <w:sz w:val="20"/>
          <w:szCs w:val="20"/>
          <w:lang w:val="en-US"/>
        </w:rPr>
        <w:t xml:space="preserve"> </w:t>
      </w:r>
      <w:r w:rsidRPr="002348BD">
        <w:rPr>
          <w:b w:val="0"/>
          <w:bCs/>
          <w:sz w:val="20"/>
          <w:szCs w:val="20"/>
        </w:rPr>
        <w:t>menghadapi</w:t>
      </w:r>
      <w:r w:rsidRPr="002348BD">
        <w:rPr>
          <w:b w:val="0"/>
          <w:bCs/>
          <w:spacing w:val="1"/>
          <w:sz w:val="20"/>
          <w:szCs w:val="20"/>
        </w:rPr>
        <w:t xml:space="preserve"> </w:t>
      </w:r>
      <w:r w:rsidRPr="002348BD">
        <w:rPr>
          <w:b w:val="0"/>
          <w:bCs/>
          <w:sz w:val="20"/>
          <w:szCs w:val="20"/>
        </w:rPr>
        <w:t>ketatnya</w:t>
      </w:r>
      <w:r w:rsidRPr="002348BD">
        <w:rPr>
          <w:b w:val="0"/>
          <w:bCs/>
          <w:spacing w:val="1"/>
          <w:sz w:val="20"/>
          <w:szCs w:val="20"/>
        </w:rPr>
        <w:t xml:space="preserve"> </w:t>
      </w:r>
      <w:r w:rsidRPr="002348BD">
        <w:rPr>
          <w:b w:val="0"/>
          <w:bCs/>
          <w:sz w:val="20"/>
          <w:szCs w:val="20"/>
        </w:rPr>
        <w:t>persaingan</w:t>
      </w:r>
      <w:r w:rsidRPr="002348BD">
        <w:rPr>
          <w:b w:val="0"/>
          <w:bCs/>
          <w:spacing w:val="1"/>
          <w:sz w:val="20"/>
          <w:szCs w:val="20"/>
        </w:rPr>
        <w:t xml:space="preserve"> </w:t>
      </w:r>
      <w:r w:rsidRPr="002348BD">
        <w:rPr>
          <w:b w:val="0"/>
          <w:bCs/>
          <w:sz w:val="20"/>
          <w:szCs w:val="20"/>
        </w:rPr>
        <w:t>global,</w:t>
      </w:r>
      <w:r w:rsidRPr="002348BD">
        <w:rPr>
          <w:b w:val="0"/>
          <w:bCs/>
          <w:spacing w:val="1"/>
          <w:sz w:val="20"/>
          <w:szCs w:val="20"/>
        </w:rPr>
        <w:t xml:space="preserve"> </w:t>
      </w:r>
      <w:r w:rsidRPr="002348BD">
        <w:rPr>
          <w:b w:val="0"/>
          <w:bCs/>
          <w:sz w:val="20"/>
          <w:szCs w:val="20"/>
        </w:rPr>
        <w:t>perkembangan</w:t>
      </w:r>
      <w:r w:rsidRPr="002348BD">
        <w:rPr>
          <w:b w:val="0"/>
          <w:bCs/>
          <w:spacing w:val="1"/>
          <w:sz w:val="20"/>
          <w:szCs w:val="20"/>
        </w:rPr>
        <w:t xml:space="preserve"> </w:t>
      </w:r>
      <w:proofErr w:type="gramStart"/>
      <w:r w:rsidRPr="002348BD">
        <w:rPr>
          <w:b w:val="0"/>
          <w:bCs/>
          <w:sz w:val="20"/>
          <w:szCs w:val="20"/>
        </w:rPr>
        <w:t>yang</w:t>
      </w:r>
      <w:r w:rsidRPr="002348BD">
        <w:rPr>
          <w:b w:val="0"/>
          <w:bCs/>
          <w:sz w:val="20"/>
          <w:szCs w:val="20"/>
          <w:lang w:val="en-US"/>
        </w:rPr>
        <w:t xml:space="preserve"> </w:t>
      </w:r>
      <w:r w:rsidRPr="002348BD">
        <w:rPr>
          <w:b w:val="0"/>
          <w:bCs/>
          <w:spacing w:val="-57"/>
          <w:sz w:val="20"/>
          <w:szCs w:val="20"/>
        </w:rPr>
        <w:t xml:space="preserve"> </w:t>
      </w:r>
      <w:r w:rsidRPr="002348BD">
        <w:rPr>
          <w:b w:val="0"/>
          <w:bCs/>
          <w:sz w:val="20"/>
          <w:szCs w:val="20"/>
        </w:rPr>
        <w:t>terjadi</w:t>
      </w:r>
      <w:proofErr w:type="gramEnd"/>
      <w:r w:rsidRPr="002348BD">
        <w:rPr>
          <w:b w:val="0"/>
          <w:bCs/>
          <w:sz w:val="20"/>
          <w:szCs w:val="20"/>
        </w:rPr>
        <w:t xml:space="preserve"> pada dunia teknologi </w:t>
      </w:r>
      <w:r w:rsidRPr="002348BD">
        <w:rPr>
          <w:b w:val="0"/>
          <w:bCs/>
          <w:sz w:val="20"/>
          <w:szCs w:val="20"/>
          <w:lang w:val="en-US"/>
        </w:rPr>
        <w:t xml:space="preserve">dan digital </w:t>
      </w:r>
      <w:r w:rsidRPr="002348BD">
        <w:rPr>
          <w:b w:val="0"/>
          <w:bCs/>
          <w:sz w:val="20"/>
          <w:szCs w:val="20"/>
        </w:rPr>
        <w:t>yang sangat cepat dan perubahan-perubahan</w:t>
      </w:r>
      <w:r w:rsidRPr="002348BD">
        <w:rPr>
          <w:b w:val="0"/>
          <w:bCs/>
          <w:spacing w:val="1"/>
          <w:sz w:val="20"/>
          <w:szCs w:val="20"/>
        </w:rPr>
        <w:t xml:space="preserve"> </w:t>
      </w:r>
      <w:r w:rsidRPr="002348BD">
        <w:rPr>
          <w:b w:val="0"/>
          <w:bCs/>
          <w:sz w:val="20"/>
          <w:szCs w:val="20"/>
        </w:rPr>
        <w:t>yang</w:t>
      </w:r>
      <w:r w:rsidRPr="002348BD">
        <w:rPr>
          <w:b w:val="0"/>
          <w:bCs/>
          <w:spacing w:val="1"/>
          <w:sz w:val="20"/>
          <w:szCs w:val="20"/>
        </w:rPr>
        <w:t xml:space="preserve"> </w:t>
      </w:r>
      <w:r w:rsidRPr="002348BD">
        <w:rPr>
          <w:b w:val="0"/>
          <w:bCs/>
          <w:sz w:val="20"/>
          <w:szCs w:val="20"/>
        </w:rPr>
        <w:t>tidak</w:t>
      </w:r>
      <w:r w:rsidRPr="002348BD">
        <w:rPr>
          <w:b w:val="0"/>
          <w:bCs/>
          <w:spacing w:val="1"/>
          <w:sz w:val="20"/>
          <w:szCs w:val="20"/>
        </w:rPr>
        <w:t xml:space="preserve"> </w:t>
      </w:r>
      <w:r w:rsidRPr="002348BD">
        <w:rPr>
          <w:b w:val="0"/>
          <w:bCs/>
          <w:sz w:val="20"/>
          <w:szCs w:val="20"/>
        </w:rPr>
        <w:t>bisa</w:t>
      </w:r>
      <w:r w:rsidRPr="002348BD">
        <w:rPr>
          <w:b w:val="0"/>
          <w:bCs/>
          <w:spacing w:val="1"/>
          <w:sz w:val="20"/>
          <w:szCs w:val="20"/>
        </w:rPr>
        <w:t xml:space="preserve"> </w:t>
      </w:r>
      <w:r w:rsidRPr="002348BD">
        <w:rPr>
          <w:b w:val="0"/>
          <w:bCs/>
          <w:sz w:val="20"/>
          <w:szCs w:val="20"/>
        </w:rPr>
        <w:t>dikontrol,</w:t>
      </w:r>
      <w:r w:rsidRPr="002348BD">
        <w:rPr>
          <w:b w:val="0"/>
          <w:bCs/>
          <w:spacing w:val="1"/>
          <w:sz w:val="20"/>
          <w:szCs w:val="20"/>
        </w:rPr>
        <w:t xml:space="preserve"> </w:t>
      </w:r>
      <w:r w:rsidRPr="002348BD">
        <w:rPr>
          <w:b w:val="0"/>
          <w:bCs/>
          <w:sz w:val="20"/>
          <w:szCs w:val="20"/>
        </w:rPr>
        <w:t>sehingga</w:t>
      </w:r>
      <w:r w:rsidRPr="002348BD">
        <w:rPr>
          <w:b w:val="0"/>
          <w:bCs/>
          <w:spacing w:val="1"/>
          <w:sz w:val="20"/>
          <w:szCs w:val="20"/>
        </w:rPr>
        <w:t xml:space="preserve"> </w:t>
      </w:r>
      <w:r w:rsidRPr="002348BD">
        <w:rPr>
          <w:b w:val="0"/>
          <w:bCs/>
          <w:sz w:val="20"/>
          <w:szCs w:val="20"/>
        </w:rPr>
        <w:t>diharuskan</w:t>
      </w:r>
      <w:r w:rsidRPr="002348BD">
        <w:rPr>
          <w:b w:val="0"/>
          <w:bCs/>
          <w:spacing w:val="1"/>
          <w:sz w:val="20"/>
          <w:szCs w:val="20"/>
        </w:rPr>
        <w:t xml:space="preserve"> </w:t>
      </w:r>
      <w:r w:rsidRPr="002348BD">
        <w:rPr>
          <w:b w:val="0"/>
          <w:bCs/>
          <w:sz w:val="20"/>
          <w:szCs w:val="20"/>
        </w:rPr>
        <w:t>setiap</w:t>
      </w:r>
      <w:r w:rsidRPr="002348BD">
        <w:rPr>
          <w:b w:val="0"/>
          <w:bCs/>
          <w:spacing w:val="1"/>
          <w:sz w:val="20"/>
          <w:szCs w:val="20"/>
        </w:rPr>
        <w:t xml:space="preserve"> </w:t>
      </w:r>
      <w:r w:rsidRPr="002348BD">
        <w:rPr>
          <w:b w:val="0"/>
          <w:bCs/>
          <w:sz w:val="20"/>
          <w:szCs w:val="20"/>
        </w:rPr>
        <w:t>perusahaan</w:t>
      </w:r>
      <w:r w:rsidRPr="002348BD">
        <w:rPr>
          <w:b w:val="0"/>
          <w:bCs/>
          <w:spacing w:val="1"/>
          <w:sz w:val="20"/>
          <w:szCs w:val="20"/>
        </w:rPr>
        <w:t xml:space="preserve"> </w:t>
      </w:r>
      <w:r w:rsidRPr="002348BD">
        <w:rPr>
          <w:b w:val="0"/>
          <w:bCs/>
          <w:sz w:val="20"/>
          <w:szCs w:val="20"/>
        </w:rPr>
        <w:t>harus</w:t>
      </w:r>
      <w:r w:rsidRPr="002348BD">
        <w:rPr>
          <w:b w:val="0"/>
          <w:bCs/>
          <w:spacing w:val="1"/>
          <w:sz w:val="20"/>
          <w:szCs w:val="20"/>
        </w:rPr>
        <w:t xml:space="preserve"> </w:t>
      </w:r>
      <w:r w:rsidRPr="002348BD">
        <w:rPr>
          <w:b w:val="0"/>
          <w:bCs/>
          <w:sz w:val="20"/>
          <w:szCs w:val="20"/>
        </w:rPr>
        <w:t>menyesuaikan</w:t>
      </w:r>
      <w:r w:rsidRPr="002348BD">
        <w:rPr>
          <w:b w:val="0"/>
          <w:bCs/>
          <w:spacing w:val="-1"/>
          <w:sz w:val="20"/>
          <w:szCs w:val="20"/>
        </w:rPr>
        <w:t xml:space="preserve"> </w:t>
      </w:r>
      <w:r w:rsidRPr="002348BD">
        <w:rPr>
          <w:b w:val="0"/>
          <w:bCs/>
          <w:sz w:val="20"/>
          <w:szCs w:val="20"/>
        </w:rPr>
        <w:t>diri dengan perkembangan</w:t>
      </w:r>
      <w:r w:rsidRPr="002348BD">
        <w:rPr>
          <w:b w:val="0"/>
          <w:bCs/>
          <w:spacing w:val="4"/>
          <w:sz w:val="20"/>
          <w:szCs w:val="20"/>
        </w:rPr>
        <w:t xml:space="preserve"> </w:t>
      </w:r>
      <w:r w:rsidRPr="002348BD">
        <w:rPr>
          <w:b w:val="0"/>
          <w:bCs/>
          <w:spacing w:val="4"/>
          <w:sz w:val="20"/>
          <w:szCs w:val="20"/>
          <w:lang w:val="en-US"/>
        </w:rPr>
        <w:t xml:space="preserve">dan </w:t>
      </w:r>
      <w:proofErr w:type="spellStart"/>
      <w:r w:rsidRPr="002348BD">
        <w:rPr>
          <w:b w:val="0"/>
          <w:bCs/>
          <w:spacing w:val="4"/>
          <w:sz w:val="20"/>
          <w:szCs w:val="20"/>
          <w:lang w:val="en-US"/>
        </w:rPr>
        <w:t>perubahan</w:t>
      </w:r>
      <w:proofErr w:type="spellEnd"/>
      <w:r w:rsidRPr="002348BD">
        <w:rPr>
          <w:b w:val="0"/>
          <w:bCs/>
          <w:spacing w:val="4"/>
          <w:sz w:val="20"/>
          <w:szCs w:val="20"/>
          <w:lang w:val="en-US"/>
        </w:rPr>
        <w:t xml:space="preserve"> </w:t>
      </w:r>
      <w:r w:rsidRPr="002348BD">
        <w:rPr>
          <w:b w:val="0"/>
          <w:bCs/>
          <w:sz w:val="20"/>
          <w:szCs w:val="20"/>
        </w:rPr>
        <w:t>yang</w:t>
      </w:r>
      <w:r w:rsidRPr="002348BD">
        <w:rPr>
          <w:b w:val="0"/>
          <w:bCs/>
          <w:spacing w:val="-4"/>
          <w:sz w:val="20"/>
          <w:szCs w:val="20"/>
        </w:rPr>
        <w:t xml:space="preserve"> </w:t>
      </w:r>
      <w:r w:rsidRPr="002348BD">
        <w:rPr>
          <w:b w:val="0"/>
          <w:bCs/>
          <w:sz w:val="20"/>
          <w:szCs w:val="20"/>
        </w:rPr>
        <w:t>ada. Setiap</w:t>
      </w:r>
      <w:r w:rsidRPr="002348BD">
        <w:rPr>
          <w:b w:val="0"/>
          <w:bCs/>
          <w:spacing w:val="1"/>
          <w:sz w:val="20"/>
          <w:szCs w:val="20"/>
        </w:rPr>
        <w:t xml:space="preserve"> </w:t>
      </w:r>
      <w:r w:rsidRPr="002348BD">
        <w:rPr>
          <w:b w:val="0"/>
          <w:bCs/>
          <w:sz w:val="20"/>
          <w:szCs w:val="20"/>
        </w:rPr>
        <w:t>bidang</w:t>
      </w:r>
      <w:r w:rsidRPr="002348BD">
        <w:rPr>
          <w:b w:val="0"/>
          <w:bCs/>
          <w:spacing w:val="1"/>
          <w:sz w:val="20"/>
          <w:szCs w:val="20"/>
        </w:rPr>
        <w:t xml:space="preserve"> </w:t>
      </w:r>
      <w:r w:rsidRPr="002348BD">
        <w:rPr>
          <w:b w:val="0"/>
          <w:bCs/>
          <w:sz w:val="20"/>
          <w:szCs w:val="20"/>
        </w:rPr>
        <w:t>usaha</w:t>
      </w:r>
      <w:r w:rsidRPr="002348BD">
        <w:rPr>
          <w:b w:val="0"/>
          <w:bCs/>
          <w:spacing w:val="1"/>
          <w:sz w:val="20"/>
          <w:szCs w:val="20"/>
        </w:rPr>
        <w:t xml:space="preserve"> </w:t>
      </w:r>
      <w:r w:rsidRPr="002348BD">
        <w:rPr>
          <w:b w:val="0"/>
          <w:bCs/>
          <w:sz w:val="20"/>
          <w:szCs w:val="20"/>
        </w:rPr>
        <w:t>mempunyai</w:t>
      </w:r>
      <w:r w:rsidRPr="002348BD">
        <w:rPr>
          <w:b w:val="0"/>
          <w:bCs/>
          <w:spacing w:val="1"/>
          <w:sz w:val="20"/>
          <w:szCs w:val="20"/>
        </w:rPr>
        <w:t xml:space="preserve"> </w:t>
      </w:r>
      <w:r w:rsidRPr="002348BD">
        <w:rPr>
          <w:b w:val="0"/>
          <w:bCs/>
          <w:sz w:val="20"/>
          <w:szCs w:val="20"/>
        </w:rPr>
        <w:t>tujuan</w:t>
      </w:r>
      <w:r w:rsidRPr="002348BD">
        <w:rPr>
          <w:b w:val="0"/>
          <w:bCs/>
          <w:spacing w:val="1"/>
          <w:sz w:val="20"/>
          <w:szCs w:val="20"/>
        </w:rPr>
        <w:t xml:space="preserve"> </w:t>
      </w:r>
      <w:r w:rsidRPr="002348BD">
        <w:rPr>
          <w:b w:val="0"/>
          <w:bCs/>
          <w:sz w:val="20"/>
          <w:szCs w:val="20"/>
        </w:rPr>
        <w:t>untuk</w:t>
      </w:r>
      <w:r w:rsidRPr="002348BD">
        <w:rPr>
          <w:b w:val="0"/>
          <w:bCs/>
          <w:spacing w:val="61"/>
          <w:sz w:val="20"/>
          <w:szCs w:val="20"/>
        </w:rPr>
        <w:t xml:space="preserve"> </w:t>
      </w:r>
      <w:r w:rsidRPr="002348BD">
        <w:rPr>
          <w:b w:val="0"/>
          <w:bCs/>
          <w:sz w:val="20"/>
          <w:szCs w:val="20"/>
        </w:rPr>
        <w:t>memperoleh</w:t>
      </w:r>
      <w:r w:rsidRPr="002348BD">
        <w:rPr>
          <w:b w:val="0"/>
          <w:bCs/>
          <w:spacing w:val="1"/>
          <w:sz w:val="20"/>
          <w:szCs w:val="20"/>
        </w:rPr>
        <w:t xml:space="preserve"> </w:t>
      </w:r>
      <w:r w:rsidRPr="002348BD">
        <w:rPr>
          <w:b w:val="0"/>
          <w:bCs/>
          <w:sz w:val="20"/>
          <w:szCs w:val="20"/>
        </w:rPr>
        <w:t>keuntungan dan hal ini tidak serta merta mudah di</w:t>
      </w:r>
      <w:r w:rsidRPr="002348BD">
        <w:rPr>
          <w:b w:val="0"/>
          <w:bCs/>
          <w:sz w:val="20"/>
          <w:szCs w:val="20"/>
          <w:lang w:val="en-US"/>
        </w:rPr>
        <w:t>c</w:t>
      </w:r>
      <w:r w:rsidRPr="002348BD">
        <w:rPr>
          <w:b w:val="0"/>
          <w:bCs/>
          <w:sz w:val="20"/>
          <w:szCs w:val="20"/>
        </w:rPr>
        <w:t>apai. Setiap pengusaha</w:t>
      </w:r>
      <w:r w:rsidRPr="002348BD">
        <w:rPr>
          <w:b w:val="0"/>
          <w:bCs/>
          <w:spacing w:val="1"/>
          <w:sz w:val="20"/>
          <w:szCs w:val="20"/>
        </w:rPr>
        <w:t xml:space="preserve"> </w:t>
      </w:r>
      <w:r w:rsidRPr="002348BD">
        <w:rPr>
          <w:b w:val="0"/>
          <w:bCs/>
          <w:sz w:val="20"/>
          <w:szCs w:val="20"/>
        </w:rPr>
        <w:t>dalam menjalankan usahanya harus membaca situasi pasar dan mencegah</w:t>
      </w:r>
      <w:r w:rsidRPr="002348BD">
        <w:rPr>
          <w:b w:val="0"/>
          <w:bCs/>
          <w:spacing w:val="1"/>
          <w:sz w:val="20"/>
          <w:szCs w:val="20"/>
        </w:rPr>
        <w:t xml:space="preserve"> </w:t>
      </w:r>
      <w:r w:rsidRPr="002348BD">
        <w:rPr>
          <w:b w:val="0"/>
          <w:bCs/>
          <w:sz w:val="20"/>
          <w:szCs w:val="20"/>
        </w:rPr>
        <w:t>serta</w:t>
      </w:r>
      <w:r w:rsidRPr="002348BD">
        <w:rPr>
          <w:b w:val="0"/>
          <w:bCs/>
          <w:spacing w:val="1"/>
          <w:sz w:val="20"/>
          <w:szCs w:val="20"/>
        </w:rPr>
        <w:t xml:space="preserve"> </w:t>
      </w:r>
      <w:r w:rsidRPr="002348BD">
        <w:rPr>
          <w:b w:val="0"/>
          <w:bCs/>
          <w:sz w:val="20"/>
          <w:szCs w:val="20"/>
        </w:rPr>
        <w:t>menangani</w:t>
      </w:r>
      <w:r w:rsidRPr="002348BD">
        <w:rPr>
          <w:b w:val="0"/>
          <w:bCs/>
          <w:spacing w:val="1"/>
          <w:sz w:val="20"/>
          <w:szCs w:val="20"/>
        </w:rPr>
        <w:t xml:space="preserve"> </w:t>
      </w:r>
      <w:r w:rsidRPr="002348BD">
        <w:rPr>
          <w:b w:val="0"/>
          <w:bCs/>
          <w:sz w:val="20"/>
          <w:szCs w:val="20"/>
        </w:rPr>
        <w:t>faktor-faktor</w:t>
      </w:r>
      <w:r w:rsidRPr="002348BD">
        <w:rPr>
          <w:b w:val="0"/>
          <w:bCs/>
          <w:spacing w:val="1"/>
          <w:sz w:val="20"/>
          <w:szCs w:val="20"/>
        </w:rPr>
        <w:t xml:space="preserve"> </w:t>
      </w:r>
      <w:r w:rsidRPr="002348BD">
        <w:rPr>
          <w:b w:val="0"/>
          <w:bCs/>
          <w:sz w:val="20"/>
          <w:szCs w:val="20"/>
        </w:rPr>
        <w:t>yang</w:t>
      </w:r>
      <w:r w:rsidRPr="002348BD">
        <w:rPr>
          <w:b w:val="0"/>
          <w:bCs/>
          <w:spacing w:val="1"/>
          <w:sz w:val="20"/>
          <w:szCs w:val="20"/>
        </w:rPr>
        <w:t xml:space="preserve"> </w:t>
      </w:r>
      <w:r w:rsidRPr="002348BD">
        <w:rPr>
          <w:b w:val="0"/>
          <w:bCs/>
          <w:sz w:val="20"/>
          <w:szCs w:val="20"/>
        </w:rPr>
        <w:t>membuat</w:t>
      </w:r>
      <w:r w:rsidRPr="002348BD">
        <w:rPr>
          <w:b w:val="0"/>
          <w:bCs/>
          <w:spacing w:val="1"/>
          <w:sz w:val="20"/>
          <w:szCs w:val="20"/>
        </w:rPr>
        <w:t xml:space="preserve"> </w:t>
      </w:r>
      <w:r w:rsidRPr="002348BD">
        <w:rPr>
          <w:b w:val="0"/>
          <w:bCs/>
          <w:sz w:val="20"/>
          <w:szCs w:val="20"/>
        </w:rPr>
        <w:t>kerugian</w:t>
      </w:r>
      <w:r w:rsidRPr="002348BD">
        <w:rPr>
          <w:b w:val="0"/>
          <w:bCs/>
          <w:spacing w:val="1"/>
          <w:sz w:val="20"/>
          <w:szCs w:val="20"/>
        </w:rPr>
        <w:t xml:space="preserve"> </w:t>
      </w:r>
      <w:r w:rsidRPr="002348BD">
        <w:rPr>
          <w:b w:val="0"/>
          <w:bCs/>
          <w:sz w:val="20"/>
          <w:szCs w:val="20"/>
        </w:rPr>
        <w:t>dalam</w:t>
      </w:r>
      <w:r w:rsidRPr="002348BD">
        <w:rPr>
          <w:b w:val="0"/>
          <w:bCs/>
          <w:spacing w:val="1"/>
          <w:sz w:val="20"/>
          <w:szCs w:val="20"/>
        </w:rPr>
        <w:t xml:space="preserve"> </w:t>
      </w:r>
      <w:r w:rsidRPr="002348BD">
        <w:rPr>
          <w:b w:val="0"/>
          <w:bCs/>
          <w:sz w:val="20"/>
          <w:szCs w:val="20"/>
        </w:rPr>
        <w:t>usahanya.</w:t>
      </w:r>
      <w:r w:rsidRPr="002348BD">
        <w:rPr>
          <w:b w:val="0"/>
          <w:bCs/>
          <w:spacing w:val="1"/>
          <w:sz w:val="20"/>
          <w:szCs w:val="20"/>
        </w:rPr>
        <w:t xml:space="preserve"> </w:t>
      </w:r>
      <w:r w:rsidRPr="002348BD">
        <w:rPr>
          <w:b w:val="0"/>
          <w:bCs/>
          <w:sz w:val="20"/>
          <w:szCs w:val="20"/>
        </w:rPr>
        <w:t>Penerapan</w:t>
      </w:r>
      <w:r w:rsidRPr="002348BD">
        <w:rPr>
          <w:b w:val="0"/>
          <w:bCs/>
          <w:spacing w:val="1"/>
          <w:sz w:val="20"/>
          <w:szCs w:val="20"/>
        </w:rPr>
        <w:t xml:space="preserve"> </w:t>
      </w:r>
      <w:r w:rsidRPr="002348BD">
        <w:rPr>
          <w:b w:val="0"/>
          <w:bCs/>
          <w:i/>
          <w:sz w:val="20"/>
          <w:szCs w:val="20"/>
        </w:rPr>
        <w:t xml:space="preserve">quality control </w:t>
      </w:r>
      <w:r w:rsidRPr="002348BD">
        <w:rPr>
          <w:b w:val="0"/>
          <w:bCs/>
          <w:sz w:val="20"/>
          <w:szCs w:val="20"/>
        </w:rPr>
        <w:t>atau pengendalian</w:t>
      </w:r>
      <w:r w:rsidRPr="002348BD">
        <w:rPr>
          <w:b w:val="0"/>
          <w:bCs/>
          <w:spacing w:val="60"/>
          <w:sz w:val="20"/>
          <w:szCs w:val="20"/>
        </w:rPr>
        <w:t xml:space="preserve"> </w:t>
      </w:r>
      <w:r w:rsidRPr="002348BD">
        <w:rPr>
          <w:b w:val="0"/>
          <w:bCs/>
          <w:sz w:val="20"/>
          <w:szCs w:val="20"/>
        </w:rPr>
        <w:t>mutu menjadi hal</w:t>
      </w:r>
      <w:r w:rsidRPr="002348BD">
        <w:rPr>
          <w:b w:val="0"/>
          <w:bCs/>
          <w:spacing w:val="60"/>
          <w:sz w:val="20"/>
          <w:szCs w:val="20"/>
        </w:rPr>
        <w:t xml:space="preserve"> </w:t>
      </w:r>
      <w:r w:rsidRPr="002348BD">
        <w:rPr>
          <w:b w:val="0"/>
          <w:bCs/>
          <w:sz w:val="20"/>
          <w:szCs w:val="20"/>
        </w:rPr>
        <w:t>yang harus</w:t>
      </w:r>
      <w:r w:rsidRPr="002348BD">
        <w:rPr>
          <w:b w:val="0"/>
          <w:bCs/>
          <w:spacing w:val="1"/>
          <w:sz w:val="20"/>
          <w:szCs w:val="20"/>
        </w:rPr>
        <w:t xml:space="preserve"> </w:t>
      </w:r>
      <w:r w:rsidRPr="002348BD">
        <w:rPr>
          <w:b w:val="0"/>
          <w:bCs/>
          <w:sz w:val="20"/>
          <w:szCs w:val="20"/>
        </w:rPr>
        <w:t>di gunakan oleh para pengusaha agar produk yang mereka produksi</w:t>
      </w:r>
      <w:r w:rsidRPr="002348BD">
        <w:rPr>
          <w:b w:val="0"/>
          <w:bCs/>
          <w:spacing w:val="1"/>
          <w:sz w:val="20"/>
          <w:szCs w:val="20"/>
        </w:rPr>
        <w:t xml:space="preserve"> </w:t>
      </w:r>
      <w:r w:rsidRPr="002348BD">
        <w:rPr>
          <w:b w:val="0"/>
          <w:bCs/>
          <w:spacing w:val="1"/>
          <w:sz w:val="20"/>
          <w:szCs w:val="20"/>
          <w:lang w:val="en-US"/>
        </w:rPr>
        <w:t xml:space="preserve">dan </w:t>
      </w:r>
      <w:r w:rsidRPr="002348BD">
        <w:rPr>
          <w:b w:val="0"/>
          <w:bCs/>
          <w:sz w:val="20"/>
          <w:szCs w:val="20"/>
        </w:rPr>
        <w:t>jual tetap</w:t>
      </w:r>
      <w:r w:rsidRPr="002348BD">
        <w:rPr>
          <w:b w:val="0"/>
          <w:bCs/>
          <w:spacing w:val="-1"/>
          <w:sz w:val="20"/>
          <w:szCs w:val="20"/>
        </w:rPr>
        <w:t xml:space="preserve"> </w:t>
      </w:r>
      <w:r w:rsidRPr="002348BD">
        <w:rPr>
          <w:b w:val="0"/>
          <w:bCs/>
          <w:sz w:val="20"/>
          <w:szCs w:val="20"/>
        </w:rPr>
        <w:t>eksis di kalangan masyarakat. Untuk mencapai keinginan dan tujuan, maka para pengusaha harus</w:t>
      </w:r>
      <w:r w:rsidRPr="002348BD">
        <w:rPr>
          <w:b w:val="0"/>
          <w:bCs/>
          <w:spacing w:val="1"/>
          <w:sz w:val="20"/>
          <w:szCs w:val="20"/>
        </w:rPr>
        <w:t xml:space="preserve"> </w:t>
      </w:r>
      <w:r w:rsidRPr="002348BD">
        <w:rPr>
          <w:b w:val="0"/>
          <w:bCs/>
          <w:sz w:val="20"/>
          <w:szCs w:val="20"/>
        </w:rPr>
        <w:t>melakukan</w:t>
      </w:r>
      <w:r w:rsidRPr="002348BD">
        <w:rPr>
          <w:b w:val="0"/>
          <w:bCs/>
          <w:spacing w:val="1"/>
          <w:sz w:val="20"/>
          <w:szCs w:val="20"/>
        </w:rPr>
        <w:t xml:space="preserve"> </w:t>
      </w:r>
      <w:r w:rsidRPr="002348BD">
        <w:rPr>
          <w:b w:val="0"/>
          <w:bCs/>
          <w:sz w:val="20"/>
          <w:szCs w:val="20"/>
        </w:rPr>
        <w:t>berbagai</w:t>
      </w:r>
      <w:r w:rsidRPr="002348BD">
        <w:rPr>
          <w:b w:val="0"/>
          <w:bCs/>
          <w:spacing w:val="1"/>
          <w:sz w:val="20"/>
          <w:szCs w:val="20"/>
        </w:rPr>
        <w:t xml:space="preserve"> </w:t>
      </w:r>
      <w:r w:rsidRPr="002348BD">
        <w:rPr>
          <w:b w:val="0"/>
          <w:bCs/>
          <w:sz w:val="20"/>
          <w:szCs w:val="20"/>
        </w:rPr>
        <w:t>upaya</w:t>
      </w:r>
      <w:r w:rsidRPr="002348BD">
        <w:rPr>
          <w:b w:val="0"/>
          <w:bCs/>
          <w:spacing w:val="1"/>
          <w:sz w:val="20"/>
          <w:szCs w:val="20"/>
        </w:rPr>
        <w:t xml:space="preserve"> </w:t>
      </w:r>
      <w:r w:rsidRPr="002348BD">
        <w:rPr>
          <w:b w:val="0"/>
          <w:bCs/>
          <w:sz w:val="20"/>
          <w:szCs w:val="20"/>
        </w:rPr>
        <w:t>untuk</w:t>
      </w:r>
      <w:r w:rsidRPr="002348BD">
        <w:rPr>
          <w:b w:val="0"/>
          <w:bCs/>
          <w:spacing w:val="1"/>
          <w:sz w:val="20"/>
          <w:szCs w:val="20"/>
        </w:rPr>
        <w:t xml:space="preserve"> </w:t>
      </w:r>
      <w:r w:rsidRPr="002348BD">
        <w:rPr>
          <w:b w:val="0"/>
          <w:bCs/>
          <w:sz w:val="20"/>
          <w:szCs w:val="20"/>
        </w:rPr>
        <w:t>memuaskan</w:t>
      </w:r>
      <w:r w:rsidRPr="002348BD">
        <w:rPr>
          <w:b w:val="0"/>
          <w:bCs/>
          <w:spacing w:val="1"/>
          <w:sz w:val="20"/>
          <w:szCs w:val="20"/>
        </w:rPr>
        <w:t xml:space="preserve"> </w:t>
      </w:r>
      <w:r w:rsidRPr="002348BD">
        <w:rPr>
          <w:b w:val="0"/>
          <w:bCs/>
          <w:sz w:val="20"/>
          <w:szCs w:val="20"/>
        </w:rPr>
        <w:t>para</w:t>
      </w:r>
      <w:r w:rsidRPr="002348BD">
        <w:rPr>
          <w:b w:val="0"/>
          <w:bCs/>
          <w:spacing w:val="1"/>
          <w:sz w:val="20"/>
          <w:szCs w:val="20"/>
        </w:rPr>
        <w:t xml:space="preserve"> </w:t>
      </w:r>
      <w:r w:rsidRPr="002348BD">
        <w:rPr>
          <w:b w:val="0"/>
          <w:bCs/>
          <w:sz w:val="20"/>
          <w:szCs w:val="20"/>
        </w:rPr>
        <w:t>konsumen</w:t>
      </w:r>
      <w:r w:rsidRPr="002348BD">
        <w:rPr>
          <w:b w:val="0"/>
          <w:bCs/>
          <w:sz w:val="20"/>
          <w:szCs w:val="20"/>
          <w:lang w:val="en-US"/>
        </w:rPr>
        <w:t xml:space="preserve"> </w:t>
      </w:r>
      <w:proofErr w:type="spellStart"/>
      <w:r w:rsidRPr="002348BD">
        <w:rPr>
          <w:b w:val="0"/>
          <w:bCs/>
          <w:sz w:val="20"/>
          <w:szCs w:val="20"/>
          <w:lang w:val="en-US"/>
        </w:rPr>
        <w:t>sehingga</w:t>
      </w:r>
      <w:proofErr w:type="spellEnd"/>
      <w:r w:rsidRPr="002348BD">
        <w:rPr>
          <w:b w:val="0"/>
          <w:bCs/>
          <w:sz w:val="20"/>
          <w:szCs w:val="20"/>
          <w:lang w:val="en-US"/>
        </w:rPr>
        <w:t xml:space="preserve"> </w:t>
      </w:r>
      <w:proofErr w:type="spellStart"/>
      <w:r w:rsidRPr="002348BD">
        <w:rPr>
          <w:b w:val="0"/>
          <w:bCs/>
          <w:sz w:val="20"/>
          <w:szCs w:val="20"/>
          <w:lang w:val="en-US"/>
        </w:rPr>
        <w:t>konsumen</w:t>
      </w:r>
      <w:proofErr w:type="spellEnd"/>
      <w:r w:rsidRPr="002348BD">
        <w:rPr>
          <w:b w:val="0"/>
          <w:bCs/>
          <w:sz w:val="20"/>
          <w:szCs w:val="20"/>
          <w:lang w:val="en-US"/>
        </w:rPr>
        <w:t xml:space="preserve"> </w:t>
      </w:r>
      <w:proofErr w:type="spellStart"/>
      <w:r w:rsidRPr="002348BD">
        <w:rPr>
          <w:b w:val="0"/>
          <w:bCs/>
          <w:sz w:val="20"/>
          <w:szCs w:val="20"/>
          <w:lang w:val="en-US"/>
        </w:rPr>
        <w:t>tetap</w:t>
      </w:r>
      <w:proofErr w:type="spellEnd"/>
      <w:r w:rsidRPr="002348BD">
        <w:rPr>
          <w:b w:val="0"/>
          <w:bCs/>
          <w:sz w:val="20"/>
          <w:szCs w:val="20"/>
          <w:lang w:val="en-US"/>
        </w:rPr>
        <w:t xml:space="preserve"> loyal </w:t>
      </w:r>
      <w:proofErr w:type="spellStart"/>
      <w:r w:rsidRPr="002348BD">
        <w:rPr>
          <w:b w:val="0"/>
          <w:bCs/>
          <w:sz w:val="20"/>
          <w:szCs w:val="20"/>
          <w:lang w:val="en-US"/>
        </w:rPr>
        <w:t>kepada</w:t>
      </w:r>
      <w:proofErr w:type="spellEnd"/>
      <w:r w:rsidRPr="002348BD">
        <w:rPr>
          <w:b w:val="0"/>
          <w:bCs/>
          <w:sz w:val="20"/>
          <w:szCs w:val="20"/>
          <w:lang w:val="en-US"/>
        </w:rPr>
        <w:t xml:space="preserve"> </w:t>
      </w:r>
      <w:proofErr w:type="spellStart"/>
      <w:r w:rsidRPr="002348BD">
        <w:rPr>
          <w:b w:val="0"/>
          <w:bCs/>
          <w:sz w:val="20"/>
          <w:szCs w:val="20"/>
          <w:lang w:val="en-US"/>
        </w:rPr>
        <w:t>perusahaan</w:t>
      </w:r>
      <w:proofErr w:type="spellEnd"/>
      <w:r w:rsidRPr="002348BD">
        <w:rPr>
          <w:b w:val="0"/>
          <w:bCs/>
          <w:sz w:val="20"/>
          <w:szCs w:val="20"/>
          <w:lang w:val="en-US"/>
        </w:rPr>
        <w:t xml:space="preserve"> dan </w:t>
      </w:r>
      <w:proofErr w:type="spellStart"/>
      <w:r w:rsidRPr="002348BD">
        <w:rPr>
          <w:b w:val="0"/>
          <w:bCs/>
          <w:sz w:val="20"/>
          <w:szCs w:val="20"/>
          <w:lang w:val="en-US"/>
        </w:rPr>
        <w:t>produk</w:t>
      </w:r>
      <w:proofErr w:type="spellEnd"/>
      <w:r w:rsidRPr="002348BD">
        <w:rPr>
          <w:b w:val="0"/>
          <w:bCs/>
          <w:sz w:val="20"/>
          <w:szCs w:val="20"/>
          <w:lang w:val="en-US"/>
        </w:rPr>
        <w:t xml:space="preserve"> yang </w:t>
      </w:r>
      <w:proofErr w:type="spellStart"/>
      <w:r w:rsidRPr="002348BD">
        <w:rPr>
          <w:b w:val="0"/>
          <w:bCs/>
          <w:sz w:val="20"/>
          <w:szCs w:val="20"/>
          <w:lang w:val="en-US"/>
        </w:rPr>
        <w:t>memiliki</w:t>
      </w:r>
      <w:proofErr w:type="spellEnd"/>
      <w:r w:rsidRPr="002348BD">
        <w:rPr>
          <w:b w:val="0"/>
          <w:bCs/>
          <w:sz w:val="20"/>
          <w:szCs w:val="20"/>
          <w:lang w:val="en-US"/>
        </w:rPr>
        <w:t xml:space="preserve"> </w:t>
      </w:r>
      <w:proofErr w:type="spellStart"/>
      <w:r w:rsidRPr="002348BD">
        <w:rPr>
          <w:b w:val="0"/>
          <w:bCs/>
          <w:sz w:val="20"/>
          <w:szCs w:val="20"/>
          <w:lang w:val="en-US"/>
        </w:rPr>
        <w:t>kualitas</w:t>
      </w:r>
      <w:proofErr w:type="spellEnd"/>
      <w:r w:rsidRPr="002348BD">
        <w:rPr>
          <w:b w:val="0"/>
          <w:bCs/>
          <w:sz w:val="20"/>
          <w:szCs w:val="20"/>
          <w:lang w:val="en-US"/>
        </w:rPr>
        <w:t xml:space="preserve"> yang </w:t>
      </w:r>
      <w:proofErr w:type="spellStart"/>
      <w:r w:rsidRPr="002348BD">
        <w:rPr>
          <w:b w:val="0"/>
          <w:bCs/>
          <w:sz w:val="20"/>
          <w:szCs w:val="20"/>
          <w:lang w:val="en-US"/>
        </w:rPr>
        <w:t>baik</w:t>
      </w:r>
      <w:proofErr w:type="spellEnd"/>
      <w:r w:rsidRPr="002348BD">
        <w:rPr>
          <w:b w:val="0"/>
          <w:bCs/>
          <w:sz w:val="20"/>
          <w:szCs w:val="20"/>
          <w:lang w:val="en-US"/>
        </w:rPr>
        <w:t>.</w:t>
      </w:r>
      <w:r w:rsidRPr="002348BD">
        <w:rPr>
          <w:b w:val="0"/>
          <w:bCs/>
          <w:spacing w:val="1"/>
          <w:sz w:val="20"/>
          <w:szCs w:val="20"/>
        </w:rPr>
        <w:t xml:space="preserve"> </w:t>
      </w:r>
      <w:r w:rsidRPr="002348BD">
        <w:rPr>
          <w:b w:val="0"/>
          <w:bCs/>
          <w:sz w:val="20"/>
          <w:szCs w:val="20"/>
        </w:rPr>
        <w:t>Apabila</w:t>
      </w:r>
      <w:r w:rsidRPr="002348BD">
        <w:rPr>
          <w:b w:val="0"/>
          <w:bCs/>
          <w:spacing w:val="1"/>
          <w:sz w:val="20"/>
          <w:szCs w:val="20"/>
        </w:rPr>
        <w:t xml:space="preserve"> </w:t>
      </w:r>
      <w:r w:rsidRPr="002348BD">
        <w:rPr>
          <w:b w:val="0"/>
          <w:bCs/>
          <w:sz w:val="20"/>
          <w:szCs w:val="20"/>
        </w:rPr>
        <w:t>proses</w:t>
      </w:r>
      <w:r w:rsidRPr="002348BD">
        <w:rPr>
          <w:b w:val="0"/>
          <w:bCs/>
          <w:spacing w:val="1"/>
          <w:sz w:val="20"/>
          <w:szCs w:val="20"/>
        </w:rPr>
        <w:t xml:space="preserve"> </w:t>
      </w:r>
      <w:r w:rsidRPr="002348BD">
        <w:rPr>
          <w:b w:val="0"/>
          <w:bCs/>
          <w:sz w:val="20"/>
          <w:szCs w:val="20"/>
        </w:rPr>
        <w:t>produksi</w:t>
      </w:r>
      <w:r w:rsidRPr="002348BD">
        <w:rPr>
          <w:b w:val="0"/>
          <w:bCs/>
          <w:spacing w:val="1"/>
          <w:sz w:val="20"/>
          <w:szCs w:val="20"/>
        </w:rPr>
        <w:t xml:space="preserve"> </w:t>
      </w:r>
      <w:r w:rsidRPr="002348BD">
        <w:rPr>
          <w:b w:val="0"/>
          <w:bCs/>
          <w:sz w:val="20"/>
          <w:szCs w:val="20"/>
        </w:rPr>
        <w:t>bagus</w:t>
      </w:r>
      <w:r w:rsidRPr="002348BD">
        <w:rPr>
          <w:b w:val="0"/>
          <w:bCs/>
          <w:spacing w:val="1"/>
          <w:sz w:val="20"/>
          <w:szCs w:val="20"/>
        </w:rPr>
        <w:t xml:space="preserve"> </w:t>
      </w:r>
      <w:r w:rsidRPr="002348BD">
        <w:rPr>
          <w:b w:val="0"/>
          <w:bCs/>
          <w:sz w:val="20"/>
          <w:szCs w:val="20"/>
        </w:rPr>
        <w:t>dan</w:t>
      </w:r>
      <w:r w:rsidRPr="002348BD">
        <w:rPr>
          <w:b w:val="0"/>
          <w:bCs/>
          <w:spacing w:val="1"/>
          <w:sz w:val="20"/>
          <w:szCs w:val="20"/>
        </w:rPr>
        <w:t xml:space="preserve"> </w:t>
      </w:r>
      <w:r w:rsidRPr="002348BD">
        <w:rPr>
          <w:b w:val="0"/>
          <w:bCs/>
          <w:sz w:val="20"/>
          <w:szCs w:val="20"/>
        </w:rPr>
        <w:t>terjamin</w:t>
      </w:r>
      <w:r w:rsidRPr="002348BD">
        <w:rPr>
          <w:b w:val="0"/>
          <w:bCs/>
          <w:spacing w:val="1"/>
          <w:sz w:val="20"/>
          <w:szCs w:val="20"/>
        </w:rPr>
        <w:t xml:space="preserve"> </w:t>
      </w:r>
      <w:r w:rsidRPr="002348BD">
        <w:rPr>
          <w:b w:val="0"/>
          <w:bCs/>
          <w:sz w:val="20"/>
          <w:szCs w:val="20"/>
        </w:rPr>
        <w:t>kualitasnya,</w:t>
      </w:r>
      <w:r w:rsidRPr="002348BD">
        <w:rPr>
          <w:b w:val="0"/>
          <w:bCs/>
          <w:spacing w:val="1"/>
          <w:sz w:val="20"/>
          <w:szCs w:val="20"/>
        </w:rPr>
        <w:t xml:space="preserve"> </w:t>
      </w:r>
      <w:r w:rsidRPr="002348BD">
        <w:rPr>
          <w:b w:val="0"/>
          <w:bCs/>
          <w:sz w:val="20"/>
          <w:szCs w:val="20"/>
        </w:rPr>
        <w:t>maka</w:t>
      </w:r>
      <w:r w:rsidRPr="002348BD">
        <w:rPr>
          <w:b w:val="0"/>
          <w:bCs/>
          <w:spacing w:val="1"/>
          <w:sz w:val="20"/>
          <w:szCs w:val="20"/>
        </w:rPr>
        <w:t xml:space="preserve"> </w:t>
      </w:r>
      <w:r w:rsidRPr="002348BD">
        <w:rPr>
          <w:b w:val="0"/>
          <w:bCs/>
          <w:sz w:val="20"/>
          <w:szCs w:val="20"/>
        </w:rPr>
        <w:t>konsumen</w:t>
      </w:r>
      <w:r w:rsidRPr="002348BD">
        <w:rPr>
          <w:b w:val="0"/>
          <w:bCs/>
          <w:spacing w:val="1"/>
          <w:sz w:val="20"/>
          <w:szCs w:val="20"/>
        </w:rPr>
        <w:t xml:space="preserve"> </w:t>
      </w:r>
      <w:r w:rsidRPr="002348BD">
        <w:rPr>
          <w:b w:val="0"/>
          <w:bCs/>
          <w:sz w:val="20"/>
          <w:szCs w:val="20"/>
        </w:rPr>
        <w:t>akan</w:t>
      </w:r>
      <w:r w:rsidRPr="002348BD">
        <w:rPr>
          <w:b w:val="0"/>
          <w:bCs/>
          <w:spacing w:val="1"/>
          <w:sz w:val="20"/>
          <w:szCs w:val="20"/>
        </w:rPr>
        <w:t xml:space="preserve"> </w:t>
      </w:r>
      <w:r w:rsidRPr="002348BD">
        <w:rPr>
          <w:b w:val="0"/>
          <w:bCs/>
          <w:sz w:val="20"/>
          <w:szCs w:val="20"/>
        </w:rPr>
        <w:t>merasa puas dengan produk yang diciptakan. Kualitas produk menjadi hal</w:t>
      </w:r>
      <w:r w:rsidRPr="002348BD">
        <w:rPr>
          <w:b w:val="0"/>
          <w:bCs/>
          <w:spacing w:val="1"/>
          <w:sz w:val="20"/>
          <w:szCs w:val="20"/>
        </w:rPr>
        <w:t xml:space="preserve"> </w:t>
      </w:r>
      <w:r w:rsidRPr="002348BD">
        <w:rPr>
          <w:b w:val="0"/>
          <w:bCs/>
          <w:sz w:val="20"/>
          <w:szCs w:val="20"/>
        </w:rPr>
        <w:t>yang harus sangat diperhatikan oleh para pengusaha dalam memproduksi</w:t>
      </w:r>
      <w:r w:rsidRPr="002348BD">
        <w:rPr>
          <w:b w:val="0"/>
          <w:bCs/>
          <w:spacing w:val="1"/>
          <w:sz w:val="20"/>
          <w:szCs w:val="20"/>
        </w:rPr>
        <w:t xml:space="preserve"> </w:t>
      </w:r>
      <w:r w:rsidRPr="002348BD">
        <w:rPr>
          <w:b w:val="0"/>
          <w:bCs/>
          <w:sz w:val="20"/>
          <w:szCs w:val="20"/>
        </w:rPr>
        <w:t>barangnya</w:t>
      </w:r>
      <w:r w:rsidRPr="002348BD">
        <w:rPr>
          <w:b w:val="0"/>
          <w:bCs/>
          <w:sz w:val="20"/>
          <w:szCs w:val="20"/>
          <w:lang w:val="en-US"/>
        </w:rPr>
        <w:t xml:space="preserve"> </w:t>
      </w:r>
      <w:proofErr w:type="spellStart"/>
      <w:r w:rsidRPr="002348BD">
        <w:rPr>
          <w:b w:val="0"/>
          <w:bCs/>
          <w:sz w:val="20"/>
          <w:szCs w:val="20"/>
          <w:lang w:val="en-US"/>
        </w:rPr>
        <w:t>sehingga</w:t>
      </w:r>
      <w:proofErr w:type="spellEnd"/>
      <w:r w:rsidRPr="002348BD">
        <w:rPr>
          <w:b w:val="0"/>
          <w:bCs/>
          <w:sz w:val="20"/>
          <w:szCs w:val="20"/>
          <w:lang w:val="en-US"/>
        </w:rPr>
        <w:t xml:space="preserve"> </w:t>
      </w:r>
      <w:proofErr w:type="spellStart"/>
      <w:r w:rsidRPr="002348BD">
        <w:rPr>
          <w:b w:val="0"/>
          <w:bCs/>
          <w:sz w:val="20"/>
          <w:szCs w:val="20"/>
          <w:lang w:val="en-US"/>
        </w:rPr>
        <w:t>perusahaan</w:t>
      </w:r>
      <w:proofErr w:type="spellEnd"/>
      <w:r w:rsidRPr="002348BD">
        <w:rPr>
          <w:b w:val="0"/>
          <w:bCs/>
          <w:sz w:val="20"/>
          <w:szCs w:val="20"/>
          <w:lang w:val="en-US"/>
        </w:rPr>
        <w:t xml:space="preserve"> </w:t>
      </w:r>
      <w:proofErr w:type="spellStart"/>
      <w:r w:rsidRPr="002348BD">
        <w:rPr>
          <w:b w:val="0"/>
          <w:bCs/>
          <w:sz w:val="20"/>
          <w:szCs w:val="20"/>
          <w:lang w:val="en-US"/>
        </w:rPr>
        <w:t>dapat</w:t>
      </w:r>
      <w:proofErr w:type="spellEnd"/>
      <w:r w:rsidRPr="002348BD">
        <w:rPr>
          <w:b w:val="0"/>
          <w:bCs/>
          <w:sz w:val="20"/>
          <w:szCs w:val="20"/>
          <w:lang w:val="en-US"/>
        </w:rPr>
        <w:t xml:space="preserve"> dan </w:t>
      </w:r>
      <w:proofErr w:type="spellStart"/>
      <w:r w:rsidRPr="002348BD">
        <w:rPr>
          <w:b w:val="0"/>
          <w:bCs/>
          <w:sz w:val="20"/>
          <w:szCs w:val="20"/>
          <w:lang w:val="en-US"/>
        </w:rPr>
        <w:t>mampu</w:t>
      </w:r>
      <w:proofErr w:type="spellEnd"/>
      <w:r w:rsidRPr="002348BD">
        <w:rPr>
          <w:b w:val="0"/>
          <w:bCs/>
          <w:sz w:val="20"/>
          <w:szCs w:val="20"/>
          <w:lang w:val="en-US"/>
        </w:rPr>
        <w:t xml:space="preserve"> </w:t>
      </w:r>
      <w:proofErr w:type="spellStart"/>
      <w:r w:rsidRPr="002348BD">
        <w:rPr>
          <w:b w:val="0"/>
          <w:bCs/>
          <w:sz w:val="20"/>
          <w:szCs w:val="20"/>
          <w:lang w:val="en-US"/>
        </w:rPr>
        <w:t>bersaing</w:t>
      </w:r>
      <w:proofErr w:type="spellEnd"/>
      <w:r w:rsidRPr="002348BD">
        <w:rPr>
          <w:b w:val="0"/>
          <w:bCs/>
          <w:sz w:val="20"/>
          <w:szCs w:val="20"/>
          <w:lang w:val="en-US"/>
        </w:rPr>
        <w:t xml:space="preserve"> </w:t>
      </w:r>
      <w:proofErr w:type="spellStart"/>
      <w:r w:rsidRPr="002348BD">
        <w:rPr>
          <w:b w:val="0"/>
          <w:bCs/>
          <w:sz w:val="20"/>
          <w:szCs w:val="20"/>
          <w:lang w:val="en-US"/>
        </w:rPr>
        <w:t>dengan</w:t>
      </w:r>
      <w:proofErr w:type="spellEnd"/>
      <w:r w:rsidRPr="002348BD">
        <w:rPr>
          <w:b w:val="0"/>
          <w:bCs/>
          <w:sz w:val="20"/>
          <w:szCs w:val="20"/>
          <w:lang w:val="en-US"/>
        </w:rPr>
        <w:t xml:space="preserve"> </w:t>
      </w:r>
      <w:proofErr w:type="spellStart"/>
      <w:r w:rsidRPr="002348BD">
        <w:rPr>
          <w:b w:val="0"/>
          <w:bCs/>
          <w:sz w:val="20"/>
          <w:szCs w:val="20"/>
          <w:lang w:val="en-US"/>
        </w:rPr>
        <w:t>perusahaan</w:t>
      </w:r>
      <w:proofErr w:type="spellEnd"/>
      <w:r w:rsidRPr="002348BD">
        <w:rPr>
          <w:b w:val="0"/>
          <w:bCs/>
          <w:sz w:val="20"/>
          <w:szCs w:val="20"/>
          <w:lang w:val="en-US"/>
        </w:rPr>
        <w:t xml:space="preserve"> </w:t>
      </w:r>
      <w:proofErr w:type="spellStart"/>
      <w:r w:rsidRPr="002348BD">
        <w:rPr>
          <w:b w:val="0"/>
          <w:bCs/>
          <w:sz w:val="20"/>
          <w:szCs w:val="20"/>
          <w:lang w:val="en-US"/>
        </w:rPr>
        <w:t>lainnya</w:t>
      </w:r>
      <w:proofErr w:type="spellEnd"/>
      <w:r w:rsidRPr="002348BD">
        <w:rPr>
          <w:b w:val="0"/>
          <w:bCs/>
          <w:sz w:val="20"/>
          <w:szCs w:val="20"/>
          <w:lang w:val="en-US"/>
        </w:rPr>
        <w:t>.</w:t>
      </w:r>
    </w:p>
    <w:p w14:paraId="622EA31E" w14:textId="77777777" w:rsidR="002348BD" w:rsidRDefault="002348BD" w:rsidP="002348BD">
      <w:pPr>
        <w:pStyle w:val="JPEAbstrakKeywords"/>
        <w:spacing w:before="0"/>
        <w:ind w:left="1418" w:hanging="1418"/>
        <w:rPr>
          <w:bCs/>
          <w:i w:val="0"/>
          <w:sz w:val="20"/>
          <w:szCs w:val="20"/>
        </w:rPr>
      </w:pPr>
    </w:p>
    <w:p w14:paraId="5855B72B" w14:textId="7D05CA4B" w:rsidR="002348BD" w:rsidRPr="002348BD" w:rsidRDefault="002348BD" w:rsidP="002348BD">
      <w:pPr>
        <w:pStyle w:val="JPEAbstrakKeywords"/>
        <w:spacing w:before="0"/>
        <w:ind w:left="1418" w:hanging="1418"/>
        <w:rPr>
          <w:bCs/>
          <w:iCs/>
          <w:sz w:val="20"/>
          <w:szCs w:val="20"/>
          <w:lang w:val="en-US"/>
        </w:rPr>
      </w:pPr>
      <w:r w:rsidRPr="002348BD">
        <w:rPr>
          <w:b/>
          <w:i w:val="0"/>
          <w:sz w:val="20"/>
          <w:szCs w:val="20"/>
        </w:rPr>
        <w:t xml:space="preserve">Kata </w:t>
      </w:r>
      <w:r w:rsidRPr="002348BD">
        <w:rPr>
          <w:b/>
          <w:i w:val="0"/>
          <w:sz w:val="20"/>
          <w:szCs w:val="20"/>
          <w:lang w:val="en-US"/>
        </w:rPr>
        <w:t>k</w:t>
      </w:r>
      <w:r w:rsidRPr="002348BD">
        <w:rPr>
          <w:b/>
          <w:i w:val="0"/>
          <w:sz w:val="20"/>
          <w:szCs w:val="20"/>
        </w:rPr>
        <w:t>unci:</w:t>
      </w:r>
      <w:r w:rsidRPr="002348BD">
        <w:rPr>
          <w:bCs/>
          <w:i w:val="0"/>
          <w:sz w:val="20"/>
          <w:szCs w:val="20"/>
        </w:rPr>
        <w:t xml:space="preserve"> </w:t>
      </w:r>
      <w:r w:rsidRPr="002348BD">
        <w:rPr>
          <w:bCs/>
          <w:iCs/>
          <w:sz w:val="20"/>
          <w:szCs w:val="20"/>
          <w:lang w:val="en-US"/>
        </w:rPr>
        <w:t xml:space="preserve">quality control, </w:t>
      </w:r>
      <w:proofErr w:type="spellStart"/>
      <w:r w:rsidRPr="002348BD">
        <w:rPr>
          <w:bCs/>
          <w:iCs/>
          <w:sz w:val="20"/>
          <w:szCs w:val="20"/>
          <w:lang w:val="en-US"/>
        </w:rPr>
        <w:t>kualitas</w:t>
      </w:r>
      <w:proofErr w:type="spellEnd"/>
      <w:r w:rsidRPr="002348BD">
        <w:rPr>
          <w:bCs/>
          <w:iCs/>
          <w:sz w:val="20"/>
          <w:szCs w:val="20"/>
          <w:lang w:val="en-US"/>
        </w:rPr>
        <w:t xml:space="preserve"> </w:t>
      </w:r>
      <w:proofErr w:type="spellStart"/>
      <w:r w:rsidRPr="002348BD">
        <w:rPr>
          <w:bCs/>
          <w:iCs/>
          <w:sz w:val="20"/>
          <w:szCs w:val="20"/>
          <w:lang w:val="en-US"/>
        </w:rPr>
        <w:t>produk</w:t>
      </w:r>
      <w:proofErr w:type="spellEnd"/>
      <w:r w:rsidRPr="002348BD">
        <w:rPr>
          <w:bCs/>
          <w:iCs/>
          <w:sz w:val="20"/>
          <w:szCs w:val="20"/>
          <w:lang w:val="en-US"/>
        </w:rPr>
        <w:t>.</w:t>
      </w:r>
    </w:p>
    <w:p w14:paraId="6B60CD80" w14:textId="77777777" w:rsidR="002348BD" w:rsidRPr="002348BD" w:rsidRDefault="002348BD" w:rsidP="002348BD">
      <w:pPr>
        <w:pStyle w:val="JPETitleEnglish"/>
        <w:rPr>
          <w:b w:val="0"/>
          <w:i w:val="0"/>
          <w:sz w:val="20"/>
          <w:szCs w:val="20"/>
        </w:rPr>
      </w:pPr>
    </w:p>
    <w:p w14:paraId="296EE9D0" w14:textId="77777777" w:rsidR="002348BD" w:rsidRDefault="002348BD" w:rsidP="002348BD">
      <w:pPr>
        <w:pStyle w:val="JPEAbstrakTitle"/>
        <w:spacing w:after="0"/>
        <w:jc w:val="both"/>
        <w:rPr>
          <w:sz w:val="20"/>
          <w:szCs w:val="20"/>
        </w:rPr>
      </w:pPr>
    </w:p>
    <w:p w14:paraId="753A5F3E" w14:textId="6E5AD4E2" w:rsidR="002348BD" w:rsidRPr="002348BD" w:rsidRDefault="002348BD" w:rsidP="002348BD">
      <w:pPr>
        <w:pStyle w:val="JPEAbstrakTitle"/>
        <w:spacing w:after="0"/>
        <w:jc w:val="both"/>
        <w:rPr>
          <w:b w:val="0"/>
          <w:bCs/>
          <w:i/>
          <w:sz w:val="20"/>
          <w:szCs w:val="20"/>
        </w:rPr>
      </w:pPr>
      <w:r w:rsidRPr="002348BD">
        <w:rPr>
          <w:sz w:val="20"/>
          <w:szCs w:val="20"/>
        </w:rPr>
        <w:t>Abstract</w:t>
      </w:r>
      <w:r>
        <w:rPr>
          <w:sz w:val="20"/>
          <w:szCs w:val="20"/>
          <w:lang w:val="en-US"/>
        </w:rPr>
        <w:t xml:space="preserve">: </w:t>
      </w:r>
      <w:r w:rsidRPr="002348BD">
        <w:rPr>
          <w:b w:val="0"/>
          <w:bCs/>
          <w:i/>
          <w:sz w:val="20"/>
          <w:szCs w:val="20"/>
        </w:rPr>
        <w:t>The emergence of competition in the business world is a challenge that must be faced by every company. Companies everywhere will surely face intense global competition, developments that occur in the technology and digital world are very fast and changes that cannot be controlled, so every company is required to adapt to existing developments and changes. Every line of business has a goal to make a profit and this is not necessarily easy to achieve. Every entrepreneur in running his business must read the market situation and prevent and deal with the factors that cause losses in his business. The application of quality control or quality control is something that must be used by entrepreneurs so that the products they produce and sell still exist in the community. To achieve the desires and goals, entrepreneurs must make various efforts to satisfy consumers so that consumers remain loyal to companies and products that have good quality. If the production process is good and the quality is guaranteed, then consumers will be satisfied with the products created. Product quality is something that must be considered by entrepreneurs in producing their goods so that companies can and are able to compete with other companies.</w:t>
      </w:r>
    </w:p>
    <w:p w14:paraId="5B64BF0A" w14:textId="77777777" w:rsidR="002348BD" w:rsidRPr="002348BD" w:rsidRDefault="002348BD" w:rsidP="0023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
          <w:sz w:val="20"/>
          <w:szCs w:val="20"/>
        </w:rPr>
      </w:pPr>
    </w:p>
    <w:p w14:paraId="4301C3AA" w14:textId="77777777" w:rsidR="002348BD" w:rsidRPr="002348BD" w:rsidRDefault="002348BD" w:rsidP="0023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color w:val="202124"/>
          <w:sz w:val="20"/>
          <w:szCs w:val="20"/>
        </w:rPr>
      </w:pPr>
      <w:r w:rsidRPr="002348BD">
        <w:rPr>
          <w:b/>
          <w:color w:val="202124"/>
          <w:sz w:val="20"/>
          <w:szCs w:val="20"/>
        </w:rPr>
        <w:t>Keywords:</w:t>
      </w:r>
      <w:r w:rsidRPr="002348BD">
        <w:rPr>
          <w:bCs/>
          <w:color w:val="202124"/>
          <w:sz w:val="20"/>
          <w:szCs w:val="20"/>
        </w:rPr>
        <w:t xml:space="preserve"> </w:t>
      </w:r>
      <w:r w:rsidRPr="002348BD">
        <w:rPr>
          <w:bCs/>
          <w:i/>
          <w:color w:val="202124"/>
          <w:sz w:val="20"/>
          <w:szCs w:val="20"/>
        </w:rPr>
        <w:t>quality control, quality product.</w:t>
      </w:r>
    </w:p>
    <w:p w14:paraId="4D77D839" w14:textId="77777777" w:rsidR="002348BD" w:rsidRDefault="002348BD" w:rsidP="002348BD">
      <w:pPr>
        <w:spacing w:after="0" w:line="240" w:lineRule="auto"/>
        <w:ind w:left="1276" w:hanging="1276"/>
        <w:rPr>
          <w:i/>
          <w:sz w:val="22"/>
        </w:rPr>
      </w:pPr>
    </w:p>
    <w:p w14:paraId="125E6EE8" w14:textId="77777777" w:rsidR="002348BD" w:rsidRDefault="002348BD" w:rsidP="002348BD">
      <w:pPr>
        <w:spacing w:after="0" w:line="240" w:lineRule="auto"/>
        <w:ind w:left="1276" w:hanging="1276"/>
        <w:rPr>
          <w:i/>
          <w:sz w:val="22"/>
        </w:rPr>
      </w:pPr>
    </w:p>
    <w:p w14:paraId="10059262" w14:textId="77777777" w:rsidR="002348BD" w:rsidRPr="00702DD6" w:rsidRDefault="002348BD" w:rsidP="002348BD">
      <w:pPr>
        <w:pStyle w:val="JPEAbstrakTitle"/>
        <w:spacing w:after="0"/>
        <w:rPr>
          <w:szCs w:val="22"/>
          <w:lang w:val="en-US"/>
        </w:rPr>
      </w:pPr>
      <w:r w:rsidRPr="00702DD6">
        <w:rPr>
          <w:szCs w:val="22"/>
          <w:lang w:val="en-US"/>
        </w:rPr>
        <w:t>PENDAHULUAN</w:t>
      </w:r>
    </w:p>
    <w:p w14:paraId="34BBA5A3" w14:textId="77777777" w:rsidR="002348BD" w:rsidRDefault="002348BD" w:rsidP="002348BD">
      <w:pPr>
        <w:pStyle w:val="JPEBody"/>
        <w:ind w:firstLine="0"/>
        <w:rPr>
          <w:b/>
          <w:bCs/>
          <w:szCs w:val="22"/>
          <w:lang w:val="en-US"/>
        </w:rPr>
      </w:pPr>
    </w:p>
    <w:p w14:paraId="3FB6B742" w14:textId="2FC50773" w:rsidR="002348BD" w:rsidRPr="002348BD" w:rsidRDefault="002348BD" w:rsidP="002348BD">
      <w:pPr>
        <w:pStyle w:val="JPEBody"/>
        <w:ind w:firstLine="0"/>
        <w:rPr>
          <w:b/>
          <w:bCs/>
          <w:szCs w:val="22"/>
          <w:lang w:val="en-US"/>
        </w:rPr>
      </w:pPr>
      <w:proofErr w:type="spellStart"/>
      <w:r w:rsidRPr="002348BD">
        <w:rPr>
          <w:b/>
          <w:bCs/>
          <w:szCs w:val="22"/>
          <w:lang w:val="en-US"/>
        </w:rPr>
        <w:t>Latar</w:t>
      </w:r>
      <w:proofErr w:type="spellEnd"/>
      <w:r w:rsidRPr="002348BD">
        <w:rPr>
          <w:b/>
          <w:bCs/>
          <w:szCs w:val="22"/>
          <w:lang w:val="en-US"/>
        </w:rPr>
        <w:t xml:space="preserve"> </w:t>
      </w:r>
      <w:proofErr w:type="spellStart"/>
      <w:r w:rsidRPr="002348BD">
        <w:rPr>
          <w:b/>
          <w:bCs/>
          <w:szCs w:val="22"/>
          <w:lang w:val="en-US"/>
        </w:rPr>
        <w:t>Belakang</w:t>
      </w:r>
      <w:proofErr w:type="spellEnd"/>
    </w:p>
    <w:p w14:paraId="40CD856E" w14:textId="1DCE3668" w:rsidR="002348BD" w:rsidRPr="00702DD6" w:rsidRDefault="002348BD" w:rsidP="002348BD">
      <w:pPr>
        <w:pStyle w:val="JPEBody"/>
        <w:ind w:firstLine="0"/>
        <w:rPr>
          <w:szCs w:val="22"/>
          <w:lang w:val="en-US"/>
        </w:rPr>
      </w:pPr>
      <w:r w:rsidRPr="00702DD6">
        <w:rPr>
          <w:szCs w:val="22"/>
          <w:lang w:val="en-US"/>
        </w:rPr>
        <w:t xml:space="preserve">          </w:t>
      </w:r>
      <w:r>
        <w:rPr>
          <w:szCs w:val="22"/>
          <w:lang w:val="en-US"/>
        </w:rPr>
        <w:tab/>
      </w:r>
      <w:r w:rsidRPr="00702DD6">
        <w:rPr>
          <w:szCs w:val="22"/>
        </w:rPr>
        <w:t>Pada era modern saat ini, pertumbuhan ekonomi sangat berkembang pesat</w:t>
      </w:r>
      <w:r w:rsidRPr="00702DD6">
        <w:rPr>
          <w:spacing w:val="1"/>
          <w:szCs w:val="22"/>
        </w:rPr>
        <w:t xml:space="preserve"> </w:t>
      </w:r>
      <w:r w:rsidRPr="00702DD6">
        <w:rPr>
          <w:szCs w:val="22"/>
        </w:rPr>
        <w:t>dan persaingan dagang terjadi dimana-mana. Persaingan ini semakin ketat</w:t>
      </w:r>
      <w:r w:rsidRPr="00702DD6">
        <w:rPr>
          <w:spacing w:val="1"/>
          <w:szCs w:val="22"/>
        </w:rPr>
        <w:t xml:space="preserve"> </w:t>
      </w:r>
      <w:r w:rsidRPr="00702DD6">
        <w:rPr>
          <w:szCs w:val="22"/>
        </w:rPr>
        <w:t>dan</w:t>
      </w:r>
      <w:r w:rsidRPr="00702DD6">
        <w:rPr>
          <w:spacing w:val="1"/>
          <w:szCs w:val="22"/>
        </w:rPr>
        <w:t xml:space="preserve"> </w:t>
      </w:r>
      <w:r w:rsidRPr="00702DD6">
        <w:rPr>
          <w:szCs w:val="22"/>
        </w:rPr>
        <w:t>membuat</w:t>
      </w:r>
      <w:r w:rsidRPr="00702DD6">
        <w:rPr>
          <w:spacing w:val="1"/>
          <w:szCs w:val="22"/>
        </w:rPr>
        <w:t xml:space="preserve"> </w:t>
      </w:r>
      <w:r w:rsidRPr="00702DD6">
        <w:rPr>
          <w:szCs w:val="22"/>
        </w:rPr>
        <w:t>setiap</w:t>
      </w:r>
      <w:r w:rsidRPr="00702DD6">
        <w:rPr>
          <w:spacing w:val="1"/>
          <w:szCs w:val="22"/>
        </w:rPr>
        <w:t xml:space="preserve"> </w:t>
      </w:r>
      <w:r w:rsidRPr="00702DD6">
        <w:rPr>
          <w:szCs w:val="22"/>
        </w:rPr>
        <w:t>bidang</w:t>
      </w:r>
      <w:r w:rsidRPr="00702DD6">
        <w:rPr>
          <w:spacing w:val="1"/>
          <w:szCs w:val="22"/>
        </w:rPr>
        <w:t xml:space="preserve"> </w:t>
      </w:r>
      <w:r w:rsidRPr="00702DD6">
        <w:rPr>
          <w:szCs w:val="22"/>
        </w:rPr>
        <w:t>usaha</w:t>
      </w:r>
      <w:r w:rsidRPr="00702DD6">
        <w:rPr>
          <w:spacing w:val="1"/>
          <w:szCs w:val="22"/>
        </w:rPr>
        <w:t xml:space="preserve"> </w:t>
      </w:r>
      <w:r w:rsidRPr="00702DD6">
        <w:rPr>
          <w:szCs w:val="22"/>
        </w:rPr>
        <w:t>menetapkan</w:t>
      </w:r>
      <w:r w:rsidRPr="00702DD6">
        <w:rPr>
          <w:spacing w:val="1"/>
          <w:szCs w:val="22"/>
        </w:rPr>
        <w:t xml:space="preserve"> </w:t>
      </w:r>
      <w:r w:rsidRPr="00702DD6">
        <w:rPr>
          <w:szCs w:val="22"/>
        </w:rPr>
        <w:t>pengendalian</w:t>
      </w:r>
      <w:r w:rsidRPr="00702DD6">
        <w:rPr>
          <w:spacing w:val="1"/>
          <w:szCs w:val="22"/>
        </w:rPr>
        <w:t xml:space="preserve"> </w:t>
      </w:r>
      <w:r w:rsidRPr="00702DD6">
        <w:rPr>
          <w:szCs w:val="22"/>
        </w:rPr>
        <w:t>terhadap</w:t>
      </w:r>
      <w:r w:rsidRPr="00702DD6">
        <w:rPr>
          <w:spacing w:val="1"/>
          <w:szCs w:val="22"/>
        </w:rPr>
        <w:t xml:space="preserve"> </w:t>
      </w:r>
      <w:r w:rsidRPr="00702DD6">
        <w:rPr>
          <w:szCs w:val="22"/>
        </w:rPr>
        <w:t>kualitas</w:t>
      </w:r>
      <w:r w:rsidRPr="00702DD6">
        <w:rPr>
          <w:spacing w:val="1"/>
          <w:szCs w:val="22"/>
        </w:rPr>
        <w:t xml:space="preserve"> </w:t>
      </w:r>
      <w:r w:rsidRPr="00702DD6">
        <w:rPr>
          <w:szCs w:val="22"/>
        </w:rPr>
        <w:t>produk</w:t>
      </w:r>
      <w:r w:rsidRPr="00702DD6">
        <w:rPr>
          <w:spacing w:val="1"/>
          <w:szCs w:val="22"/>
        </w:rPr>
        <w:t xml:space="preserve"> </w:t>
      </w:r>
      <w:r w:rsidRPr="00702DD6">
        <w:rPr>
          <w:szCs w:val="22"/>
        </w:rPr>
        <w:t>yang</w:t>
      </w:r>
      <w:r w:rsidRPr="00702DD6">
        <w:rPr>
          <w:spacing w:val="1"/>
          <w:szCs w:val="22"/>
        </w:rPr>
        <w:t xml:space="preserve"> </w:t>
      </w:r>
      <w:r w:rsidRPr="00702DD6">
        <w:rPr>
          <w:szCs w:val="22"/>
        </w:rPr>
        <w:t>dijualnya</w:t>
      </w:r>
      <w:r w:rsidRPr="00702DD6">
        <w:rPr>
          <w:spacing w:val="1"/>
          <w:szCs w:val="22"/>
        </w:rPr>
        <w:t xml:space="preserve"> </w:t>
      </w:r>
      <w:r w:rsidRPr="00702DD6">
        <w:rPr>
          <w:szCs w:val="22"/>
        </w:rPr>
        <w:t>agar</w:t>
      </w:r>
      <w:r w:rsidRPr="00702DD6">
        <w:rPr>
          <w:spacing w:val="1"/>
          <w:szCs w:val="22"/>
        </w:rPr>
        <w:t xml:space="preserve"> </w:t>
      </w:r>
      <w:r w:rsidRPr="00702DD6">
        <w:rPr>
          <w:szCs w:val="22"/>
        </w:rPr>
        <w:t>tidak</w:t>
      </w:r>
      <w:r w:rsidRPr="00702DD6">
        <w:rPr>
          <w:spacing w:val="1"/>
          <w:szCs w:val="22"/>
        </w:rPr>
        <w:t xml:space="preserve"> </w:t>
      </w:r>
      <w:r w:rsidRPr="00702DD6">
        <w:rPr>
          <w:szCs w:val="22"/>
        </w:rPr>
        <w:t>mengalami</w:t>
      </w:r>
      <w:r w:rsidRPr="00702DD6">
        <w:rPr>
          <w:spacing w:val="1"/>
          <w:szCs w:val="22"/>
        </w:rPr>
        <w:t xml:space="preserve"> </w:t>
      </w:r>
      <w:r w:rsidRPr="00702DD6">
        <w:rPr>
          <w:szCs w:val="22"/>
        </w:rPr>
        <w:t>kebangkrutan</w:t>
      </w:r>
      <w:r w:rsidRPr="00702DD6">
        <w:rPr>
          <w:spacing w:val="1"/>
          <w:szCs w:val="22"/>
        </w:rPr>
        <w:t xml:space="preserve"> </w:t>
      </w:r>
      <w:r w:rsidRPr="00702DD6">
        <w:rPr>
          <w:szCs w:val="22"/>
        </w:rPr>
        <w:t>dan</w:t>
      </w:r>
      <w:r w:rsidRPr="00702DD6">
        <w:rPr>
          <w:spacing w:val="-57"/>
          <w:szCs w:val="22"/>
        </w:rPr>
        <w:t xml:space="preserve"> </w:t>
      </w:r>
      <w:r w:rsidRPr="00702DD6">
        <w:rPr>
          <w:szCs w:val="22"/>
        </w:rPr>
        <w:t>ketinggalan</w:t>
      </w:r>
      <w:r w:rsidRPr="00702DD6">
        <w:rPr>
          <w:spacing w:val="-1"/>
          <w:szCs w:val="22"/>
        </w:rPr>
        <w:t xml:space="preserve"> </w:t>
      </w:r>
      <w:r w:rsidRPr="00702DD6">
        <w:rPr>
          <w:szCs w:val="22"/>
        </w:rPr>
        <w:t>zaman. Adanya</w:t>
      </w:r>
      <w:r w:rsidRPr="00702DD6">
        <w:rPr>
          <w:spacing w:val="1"/>
          <w:szCs w:val="22"/>
        </w:rPr>
        <w:t xml:space="preserve"> </w:t>
      </w:r>
      <w:r w:rsidRPr="00702DD6">
        <w:rPr>
          <w:szCs w:val="22"/>
        </w:rPr>
        <w:t>persaingan</w:t>
      </w:r>
      <w:r w:rsidRPr="00702DD6">
        <w:rPr>
          <w:spacing w:val="1"/>
          <w:szCs w:val="22"/>
        </w:rPr>
        <w:t xml:space="preserve"> </w:t>
      </w:r>
      <w:r w:rsidRPr="00702DD6">
        <w:rPr>
          <w:szCs w:val="22"/>
        </w:rPr>
        <w:lastRenderedPageBreak/>
        <w:t>dalam</w:t>
      </w:r>
      <w:r w:rsidRPr="00702DD6">
        <w:rPr>
          <w:spacing w:val="1"/>
          <w:szCs w:val="22"/>
        </w:rPr>
        <w:t xml:space="preserve"> </w:t>
      </w:r>
      <w:r w:rsidRPr="00702DD6">
        <w:rPr>
          <w:szCs w:val="22"/>
        </w:rPr>
        <w:t>dunia</w:t>
      </w:r>
      <w:r w:rsidRPr="00702DD6">
        <w:rPr>
          <w:spacing w:val="1"/>
          <w:szCs w:val="22"/>
        </w:rPr>
        <w:t xml:space="preserve"> </w:t>
      </w:r>
      <w:r w:rsidRPr="00702DD6">
        <w:rPr>
          <w:szCs w:val="22"/>
        </w:rPr>
        <w:t>bisnis/usaha</w:t>
      </w:r>
      <w:r w:rsidRPr="00702DD6">
        <w:rPr>
          <w:spacing w:val="1"/>
          <w:szCs w:val="22"/>
        </w:rPr>
        <w:t xml:space="preserve"> </w:t>
      </w:r>
      <w:r w:rsidRPr="00702DD6">
        <w:rPr>
          <w:szCs w:val="22"/>
        </w:rPr>
        <w:t>merupakan</w:t>
      </w:r>
      <w:r w:rsidRPr="00702DD6">
        <w:rPr>
          <w:spacing w:val="1"/>
          <w:szCs w:val="22"/>
        </w:rPr>
        <w:t xml:space="preserve"> </w:t>
      </w:r>
      <w:r w:rsidRPr="00702DD6">
        <w:rPr>
          <w:szCs w:val="22"/>
        </w:rPr>
        <w:t xml:space="preserve">tantangan </w:t>
      </w:r>
      <w:r w:rsidRPr="00702DD6">
        <w:rPr>
          <w:spacing w:val="-57"/>
          <w:szCs w:val="22"/>
        </w:rPr>
        <w:t xml:space="preserve"> </w:t>
      </w:r>
      <w:r w:rsidRPr="00702DD6">
        <w:rPr>
          <w:szCs w:val="22"/>
        </w:rPr>
        <w:t>tersendiri yang harus dihadapi oleh setiap perusahaan. Setiap perusahaan</w:t>
      </w:r>
      <w:r w:rsidRPr="00702DD6">
        <w:rPr>
          <w:spacing w:val="1"/>
          <w:szCs w:val="22"/>
        </w:rPr>
        <w:t xml:space="preserve"> </w:t>
      </w:r>
      <w:r w:rsidRPr="00702DD6">
        <w:rPr>
          <w:szCs w:val="22"/>
        </w:rPr>
        <w:t>diharuskan</w:t>
      </w:r>
      <w:r w:rsidRPr="00702DD6">
        <w:rPr>
          <w:spacing w:val="1"/>
          <w:szCs w:val="22"/>
        </w:rPr>
        <w:t xml:space="preserve"> </w:t>
      </w:r>
      <w:r w:rsidRPr="00702DD6">
        <w:rPr>
          <w:szCs w:val="22"/>
        </w:rPr>
        <w:t>menghadapi</w:t>
      </w:r>
      <w:r w:rsidRPr="00702DD6">
        <w:rPr>
          <w:spacing w:val="1"/>
          <w:szCs w:val="22"/>
        </w:rPr>
        <w:t xml:space="preserve"> </w:t>
      </w:r>
      <w:r w:rsidRPr="00702DD6">
        <w:rPr>
          <w:szCs w:val="22"/>
        </w:rPr>
        <w:t>ketatnya</w:t>
      </w:r>
      <w:r w:rsidRPr="00702DD6">
        <w:rPr>
          <w:spacing w:val="1"/>
          <w:szCs w:val="22"/>
        </w:rPr>
        <w:t xml:space="preserve"> </w:t>
      </w:r>
      <w:r w:rsidRPr="00702DD6">
        <w:rPr>
          <w:szCs w:val="22"/>
        </w:rPr>
        <w:t>persaingan</w:t>
      </w:r>
      <w:r w:rsidRPr="00702DD6">
        <w:rPr>
          <w:spacing w:val="1"/>
          <w:szCs w:val="22"/>
        </w:rPr>
        <w:t xml:space="preserve"> </w:t>
      </w:r>
      <w:r w:rsidRPr="00702DD6">
        <w:rPr>
          <w:szCs w:val="22"/>
        </w:rPr>
        <w:t>global,</w:t>
      </w:r>
      <w:r w:rsidRPr="00702DD6">
        <w:rPr>
          <w:spacing w:val="1"/>
          <w:szCs w:val="22"/>
        </w:rPr>
        <w:t xml:space="preserve"> </w:t>
      </w:r>
      <w:r w:rsidRPr="00702DD6">
        <w:rPr>
          <w:szCs w:val="22"/>
        </w:rPr>
        <w:t>perkembangan</w:t>
      </w:r>
      <w:r w:rsidRPr="00702DD6">
        <w:rPr>
          <w:spacing w:val="1"/>
          <w:szCs w:val="22"/>
        </w:rPr>
        <w:t xml:space="preserve"> </w:t>
      </w:r>
      <w:r w:rsidRPr="00702DD6">
        <w:rPr>
          <w:szCs w:val="22"/>
        </w:rPr>
        <w:t>yang</w:t>
      </w:r>
      <w:r w:rsidRPr="00702DD6">
        <w:rPr>
          <w:spacing w:val="-57"/>
          <w:szCs w:val="22"/>
        </w:rPr>
        <w:t xml:space="preserve"> </w:t>
      </w:r>
      <w:r w:rsidRPr="00702DD6">
        <w:rPr>
          <w:szCs w:val="22"/>
        </w:rPr>
        <w:t>terjadi pada dunia teknologi yang sangat cepat dan perubahan-perubahan</w:t>
      </w:r>
      <w:r w:rsidRPr="00702DD6">
        <w:rPr>
          <w:spacing w:val="1"/>
          <w:szCs w:val="22"/>
        </w:rPr>
        <w:t xml:space="preserve"> </w:t>
      </w:r>
      <w:r w:rsidRPr="00702DD6">
        <w:rPr>
          <w:szCs w:val="22"/>
        </w:rPr>
        <w:t>yang</w:t>
      </w:r>
      <w:r w:rsidRPr="00702DD6">
        <w:rPr>
          <w:spacing w:val="1"/>
          <w:szCs w:val="22"/>
        </w:rPr>
        <w:t xml:space="preserve"> </w:t>
      </w:r>
      <w:r w:rsidRPr="00702DD6">
        <w:rPr>
          <w:szCs w:val="22"/>
        </w:rPr>
        <w:t>tidak</w:t>
      </w:r>
      <w:r w:rsidRPr="00702DD6">
        <w:rPr>
          <w:spacing w:val="1"/>
          <w:szCs w:val="22"/>
        </w:rPr>
        <w:t xml:space="preserve"> </w:t>
      </w:r>
      <w:r w:rsidRPr="00702DD6">
        <w:rPr>
          <w:szCs w:val="22"/>
        </w:rPr>
        <w:t>bisa</w:t>
      </w:r>
      <w:r w:rsidRPr="00702DD6">
        <w:rPr>
          <w:spacing w:val="1"/>
          <w:szCs w:val="22"/>
        </w:rPr>
        <w:t xml:space="preserve"> </w:t>
      </w:r>
      <w:r w:rsidRPr="00702DD6">
        <w:rPr>
          <w:szCs w:val="22"/>
        </w:rPr>
        <w:t>dikontrol,</w:t>
      </w:r>
      <w:r w:rsidRPr="00702DD6">
        <w:rPr>
          <w:spacing w:val="1"/>
          <w:szCs w:val="22"/>
        </w:rPr>
        <w:t xml:space="preserve"> </w:t>
      </w:r>
      <w:r w:rsidRPr="00702DD6">
        <w:rPr>
          <w:szCs w:val="22"/>
        </w:rPr>
        <w:t>sehingga</w:t>
      </w:r>
      <w:r w:rsidRPr="00702DD6">
        <w:rPr>
          <w:spacing w:val="1"/>
          <w:szCs w:val="22"/>
        </w:rPr>
        <w:t xml:space="preserve"> </w:t>
      </w:r>
      <w:r w:rsidRPr="00702DD6">
        <w:rPr>
          <w:szCs w:val="22"/>
        </w:rPr>
        <w:t>diharuskan</w:t>
      </w:r>
      <w:r w:rsidRPr="00702DD6">
        <w:rPr>
          <w:spacing w:val="1"/>
          <w:szCs w:val="22"/>
        </w:rPr>
        <w:t xml:space="preserve"> </w:t>
      </w:r>
      <w:r w:rsidRPr="00702DD6">
        <w:rPr>
          <w:szCs w:val="22"/>
        </w:rPr>
        <w:t>setiap</w:t>
      </w:r>
      <w:r w:rsidRPr="00702DD6">
        <w:rPr>
          <w:spacing w:val="1"/>
          <w:szCs w:val="22"/>
        </w:rPr>
        <w:t xml:space="preserve"> </w:t>
      </w:r>
      <w:r w:rsidRPr="00702DD6">
        <w:rPr>
          <w:szCs w:val="22"/>
        </w:rPr>
        <w:t>perusahaan</w:t>
      </w:r>
      <w:r w:rsidRPr="00702DD6">
        <w:rPr>
          <w:spacing w:val="1"/>
          <w:szCs w:val="22"/>
        </w:rPr>
        <w:t xml:space="preserve"> </w:t>
      </w:r>
      <w:r w:rsidRPr="00702DD6">
        <w:rPr>
          <w:szCs w:val="22"/>
        </w:rPr>
        <w:t>harus</w:t>
      </w:r>
      <w:r w:rsidRPr="00702DD6">
        <w:rPr>
          <w:spacing w:val="1"/>
          <w:szCs w:val="22"/>
        </w:rPr>
        <w:t xml:space="preserve"> </w:t>
      </w:r>
      <w:r w:rsidRPr="00702DD6">
        <w:rPr>
          <w:szCs w:val="22"/>
        </w:rPr>
        <w:t>menyesuaikan</w:t>
      </w:r>
      <w:r w:rsidRPr="00702DD6">
        <w:rPr>
          <w:spacing w:val="-1"/>
          <w:szCs w:val="22"/>
        </w:rPr>
        <w:t xml:space="preserve"> </w:t>
      </w:r>
      <w:r w:rsidRPr="00702DD6">
        <w:rPr>
          <w:szCs w:val="22"/>
        </w:rPr>
        <w:t>diri dengan perkembangan</w:t>
      </w:r>
      <w:r w:rsidRPr="00702DD6">
        <w:rPr>
          <w:spacing w:val="4"/>
          <w:szCs w:val="22"/>
        </w:rPr>
        <w:t xml:space="preserve"> </w:t>
      </w:r>
      <w:r w:rsidRPr="00702DD6">
        <w:rPr>
          <w:szCs w:val="22"/>
        </w:rPr>
        <w:t>yang</w:t>
      </w:r>
      <w:r w:rsidRPr="00702DD6">
        <w:rPr>
          <w:spacing w:val="-4"/>
          <w:szCs w:val="22"/>
        </w:rPr>
        <w:t xml:space="preserve"> </w:t>
      </w:r>
      <w:r w:rsidRPr="00702DD6">
        <w:rPr>
          <w:szCs w:val="22"/>
        </w:rPr>
        <w:t>ada</w:t>
      </w:r>
      <w:r w:rsidRPr="00702DD6">
        <w:rPr>
          <w:szCs w:val="22"/>
          <w:lang w:val="en-US"/>
        </w:rPr>
        <w:t xml:space="preserve">. </w:t>
      </w:r>
    </w:p>
    <w:p w14:paraId="27849FE9" w14:textId="77777777" w:rsidR="002348BD" w:rsidRPr="00702DD6" w:rsidRDefault="002348BD" w:rsidP="002348BD">
      <w:pPr>
        <w:pStyle w:val="JPEBody"/>
        <w:ind w:firstLine="0"/>
        <w:rPr>
          <w:szCs w:val="22"/>
          <w:lang w:val="en-US"/>
        </w:rPr>
      </w:pPr>
      <w:r w:rsidRPr="00702DD6">
        <w:rPr>
          <w:szCs w:val="22"/>
        </w:rPr>
        <w:t>Setiap</w:t>
      </w:r>
      <w:r w:rsidRPr="00702DD6">
        <w:rPr>
          <w:spacing w:val="1"/>
          <w:szCs w:val="22"/>
        </w:rPr>
        <w:t xml:space="preserve"> </w:t>
      </w:r>
      <w:r w:rsidRPr="00702DD6">
        <w:rPr>
          <w:szCs w:val="22"/>
        </w:rPr>
        <w:t>bidang</w:t>
      </w:r>
      <w:r w:rsidRPr="00702DD6">
        <w:rPr>
          <w:spacing w:val="1"/>
          <w:szCs w:val="22"/>
        </w:rPr>
        <w:t xml:space="preserve"> </w:t>
      </w:r>
      <w:r w:rsidRPr="00702DD6">
        <w:rPr>
          <w:szCs w:val="22"/>
        </w:rPr>
        <w:t>usaha</w:t>
      </w:r>
      <w:r w:rsidRPr="00702DD6">
        <w:rPr>
          <w:spacing w:val="1"/>
          <w:szCs w:val="22"/>
        </w:rPr>
        <w:t xml:space="preserve"> </w:t>
      </w:r>
      <w:r w:rsidRPr="00702DD6">
        <w:rPr>
          <w:szCs w:val="22"/>
        </w:rPr>
        <w:t>mempunyai</w:t>
      </w:r>
      <w:r w:rsidRPr="00702DD6">
        <w:rPr>
          <w:spacing w:val="1"/>
          <w:szCs w:val="22"/>
        </w:rPr>
        <w:t xml:space="preserve"> </w:t>
      </w:r>
      <w:r w:rsidRPr="00702DD6">
        <w:rPr>
          <w:szCs w:val="22"/>
        </w:rPr>
        <w:t>tujuan</w:t>
      </w:r>
      <w:r w:rsidRPr="00702DD6">
        <w:rPr>
          <w:spacing w:val="1"/>
          <w:szCs w:val="22"/>
        </w:rPr>
        <w:t xml:space="preserve"> </w:t>
      </w:r>
      <w:r w:rsidRPr="00702DD6">
        <w:rPr>
          <w:szCs w:val="22"/>
        </w:rPr>
        <w:t>untuk</w:t>
      </w:r>
      <w:r w:rsidRPr="00702DD6">
        <w:rPr>
          <w:spacing w:val="61"/>
          <w:szCs w:val="22"/>
        </w:rPr>
        <w:t xml:space="preserve"> </w:t>
      </w:r>
      <w:r w:rsidRPr="00702DD6">
        <w:rPr>
          <w:szCs w:val="22"/>
        </w:rPr>
        <w:t>memperoleh</w:t>
      </w:r>
      <w:r w:rsidRPr="00702DD6">
        <w:rPr>
          <w:spacing w:val="1"/>
          <w:szCs w:val="22"/>
        </w:rPr>
        <w:t xml:space="preserve"> </w:t>
      </w:r>
      <w:r w:rsidRPr="00702DD6">
        <w:rPr>
          <w:szCs w:val="22"/>
        </w:rPr>
        <w:t>keuntungan dan hal ini tidak serta merta mudah digapai. Setiap pengusaha</w:t>
      </w:r>
      <w:r w:rsidRPr="00702DD6">
        <w:rPr>
          <w:spacing w:val="1"/>
          <w:szCs w:val="22"/>
        </w:rPr>
        <w:t xml:space="preserve"> </w:t>
      </w:r>
      <w:r w:rsidRPr="00702DD6">
        <w:rPr>
          <w:szCs w:val="22"/>
        </w:rPr>
        <w:t>dalam menjalankan usahanya harus membaca situasi pasar dan mencegah</w:t>
      </w:r>
      <w:r w:rsidRPr="00702DD6">
        <w:rPr>
          <w:spacing w:val="1"/>
          <w:szCs w:val="22"/>
        </w:rPr>
        <w:t xml:space="preserve"> </w:t>
      </w:r>
      <w:r w:rsidRPr="00702DD6">
        <w:rPr>
          <w:szCs w:val="22"/>
        </w:rPr>
        <w:t>serta</w:t>
      </w:r>
      <w:r w:rsidRPr="00702DD6">
        <w:rPr>
          <w:spacing w:val="1"/>
          <w:szCs w:val="22"/>
        </w:rPr>
        <w:t xml:space="preserve"> </w:t>
      </w:r>
      <w:r w:rsidRPr="00702DD6">
        <w:rPr>
          <w:szCs w:val="22"/>
        </w:rPr>
        <w:t>menangani</w:t>
      </w:r>
      <w:r w:rsidRPr="00702DD6">
        <w:rPr>
          <w:spacing w:val="1"/>
          <w:szCs w:val="22"/>
        </w:rPr>
        <w:t xml:space="preserve"> </w:t>
      </w:r>
      <w:r w:rsidRPr="00702DD6">
        <w:rPr>
          <w:szCs w:val="22"/>
        </w:rPr>
        <w:t>faktor-faktor</w:t>
      </w:r>
      <w:r w:rsidRPr="00702DD6">
        <w:rPr>
          <w:spacing w:val="1"/>
          <w:szCs w:val="22"/>
        </w:rPr>
        <w:t xml:space="preserve"> </w:t>
      </w:r>
      <w:r w:rsidRPr="00702DD6">
        <w:rPr>
          <w:szCs w:val="22"/>
        </w:rPr>
        <w:t>yang</w:t>
      </w:r>
      <w:r w:rsidRPr="00702DD6">
        <w:rPr>
          <w:spacing w:val="1"/>
          <w:szCs w:val="22"/>
        </w:rPr>
        <w:t xml:space="preserve"> </w:t>
      </w:r>
      <w:r w:rsidRPr="00702DD6">
        <w:rPr>
          <w:szCs w:val="22"/>
        </w:rPr>
        <w:t>membuat</w:t>
      </w:r>
      <w:r w:rsidRPr="00702DD6">
        <w:rPr>
          <w:spacing w:val="1"/>
          <w:szCs w:val="22"/>
        </w:rPr>
        <w:t xml:space="preserve"> </w:t>
      </w:r>
      <w:r w:rsidRPr="00702DD6">
        <w:rPr>
          <w:szCs w:val="22"/>
        </w:rPr>
        <w:t>kerugian</w:t>
      </w:r>
      <w:r w:rsidRPr="00702DD6">
        <w:rPr>
          <w:spacing w:val="1"/>
          <w:szCs w:val="22"/>
        </w:rPr>
        <w:t xml:space="preserve"> </w:t>
      </w:r>
      <w:r w:rsidRPr="00702DD6">
        <w:rPr>
          <w:szCs w:val="22"/>
        </w:rPr>
        <w:t>dalam</w:t>
      </w:r>
      <w:r w:rsidRPr="00702DD6">
        <w:rPr>
          <w:spacing w:val="1"/>
          <w:szCs w:val="22"/>
        </w:rPr>
        <w:t xml:space="preserve"> </w:t>
      </w:r>
      <w:r w:rsidRPr="00702DD6">
        <w:rPr>
          <w:szCs w:val="22"/>
        </w:rPr>
        <w:t>usahanya.</w:t>
      </w:r>
      <w:r w:rsidRPr="00702DD6">
        <w:rPr>
          <w:spacing w:val="1"/>
          <w:szCs w:val="22"/>
        </w:rPr>
        <w:t xml:space="preserve"> </w:t>
      </w:r>
      <w:r w:rsidRPr="00702DD6">
        <w:rPr>
          <w:szCs w:val="22"/>
        </w:rPr>
        <w:t>Penerapan</w:t>
      </w:r>
      <w:r w:rsidRPr="00702DD6">
        <w:rPr>
          <w:spacing w:val="1"/>
          <w:szCs w:val="22"/>
        </w:rPr>
        <w:t xml:space="preserve"> </w:t>
      </w:r>
      <w:r w:rsidRPr="00702DD6">
        <w:rPr>
          <w:i/>
          <w:szCs w:val="22"/>
        </w:rPr>
        <w:t xml:space="preserve">quality control </w:t>
      </w:r>
      <w:r w:rsidRPr="00702DD6">
        <w:rPr>
          <w:szCs w:val="22"/>
        </w:rPr>
        <w:t>atau pengendalian</w:t>
      </w:r>
      <w:r w:rsidRPr="00702DD6">
        <w:rPr>
          <w:spacing w:val="60"/>
          <w:szCs w:val="22"/>
        </w:rPr>
        <w:t xml:space="preserve"> </w:t>
      </w:r>
      <w:r w:rsidRPr="00702DD6">
        <w:rPr>
          <w:szCs w:val="22"/>
        </w:rPr>
        <w:t>mutu menjadi hal</w:t>
      </w:r>
      <w:r w:rsidRPr="00702DD6">
        <w:rPr>
          <w:spacing w:val="60"/>
          <w:szCs w:val="22"/>
        </w:rPr>
        <w:t xml:space="preserve"> </w:t>
      </w:r>
      <w:r w:rsidRPr="00702DD6">
        <w:rPr>
          <w:szCs w:val="22"/>
        </w:rPr>
        <w:t>yang harus</w:t>
      </w:r>
      <w:r w:rsidRPr="00702DD6">
        <w:rPr>
          <w:spacing w:val="1"/>
          <w:szCs w:val="22"/>
        </w:rPr>
        <w:t xml:space="preserve"> </w:t>
      </w:r>
      <w:r w:rsidRPr="00702DD6">
        <w:rPr>
          <w:szCs w:val="22"/>
        </w:rPr>
        <w:t>di gunakan oleh para pengusaha agar produk yang mereka jual dan produksi</w:t>
      </w:r>
      <w:r w:rsidRPr="00702DD6">
        <w:rPr>
          <w:spacing w:val="1"/>
          <w:szCs w:val="22"/>
        </w:rPr>
        <w:t xml:space="preserve"> </w:t>
      </w:r>
      <w:r w:rsidRPr="00702DD6">
        <w:rPr>
          <w:szCs w:val="22"/>
        </w:rPr>
        <w:t>tetap</w:t>
      </w:r>
      <w:r w:rsidRPr="00702DD6">
        <w:rPr>
          <w:spacing w:val="-1"/>
          <w:szCs w:val="22"/>
        </w:rPr>
        <w:t xml:space="preserve"> </w:t>
      </w:r>
      <w:r w:rsidRPr="00702DD6">
        <w:rPr>
          <w:szCs w:val="22"/>
        </w:rPr>
        <w:t>eksis di kalangan masyarakat.</w:t>
      </w:r>
    </w:p>
    <w:p w14:paraId="25F7640B" w14:textId="0B0A059B" w:rsidR="002348BD" w:rsidRPr="00702DD6" w:rsidRDefault="002348BD" w:rsidP="002348BD">
      <w:pPr>
        <w:pStyle w:val="BodyText"/>
        <w:ind w:left="14" w:right="1" w:firstLine="568"/>
        <w:jc w:val="both"/>
        <w:rPr>
          <w:sz w:val="22"/>
          <w:szCs w:val="22"/>
        </w:rPr>
      </w:pPr>
      <w:r>
        <w:rPr>
          <w:sz w:val="22"/>
          <w:szCs w:val="22"/>
        </w:rPr>
        <w:tab/>
      </w:r>
      <w:r w:rsidRPr="00702DD6">
        <w:rPr>
          <w:sz w:val="22"/>
          <w:szCs w:val="22"/>
        </w:rPr>
        <w:t>Menurut</w:t>
      </w:r>
      <w:r w:rsidRPr="00702DD6">
        <w:rPr>
          <w:spacing w:val="1"/>
          <w:sz w:val="22"/>
          <w:szCs w:val="22"/>
        </w:rPr>
        <w:t xml:space="preserve"> </w:t>
      </w:r>
      <w:r w:rsidRPr="00702DD6">
        <w:rPr>
          <w:sz w:val="22"/>
          <w:szCs w:val="22"/>
        </w:rPr>
        <w:t>Lupiyoadi</w:t>
      </w:r>
      <w:r w:rsidRPr="00702DD6">
        <w:rPr>
          <w:spacing w:val="1"/>
          <w:sz w:val="22"/>
          <w:szCs w:val="22"/>
        </w:rPr>
        <w:t xml:space="preserve"> </w:t>
      </w:r>
      <w:r w:rsidRPr="00702DD6">
        <w:rPr>
          <w:sz w:val="22"/>
          <w:szCs w:val="22"/>
        </w:rPr>
        <w:t>(2017),</w:t>
      </w:r>
      <w:r w:rsidRPr="00702DD6">
        <w:rPr>
          <w:spacing w:val="1"/>
          <w:sz w:val="22"/>
          <w:szCs w:val="22"/>
        </w:rPr>
        <w:t xml:space="preserve"> </w:t>
      </w:r>
      <w:r w:rsidRPr="00702DD6">
        <w:rPr>
          <w:sz w:val="22"/>
          <w:szCs w:val="22"/>
        </w:rPr>
        <w:t>“</w:t>
      </w:r>
      <w:r w:rsidRPr="00702DD6">
        <w:rPr>
          <w:i/>
          <w:sz w:val="22"/>
          <w:szCs w:val="22"/>
        </w:rPr>
        <w:t>quality</w:t>
      </w:r>
      <w:r w:rsidRPr="00702DD6">
        <w:rPr>
          <w:i/>
          <w:spacing w:val="1"/>
          <w:sz w:val="22"/>
          <w:szCs w:val="22"/>
        </w:rPr>
        <w:t xml:space="preserve"> </w:t>
      </w:r>
      <w:r w:rsidRPr="00702DD6">
        <w:rPr>
          <w:i/>
          <w:sz w:val="22"/>
          <w:szCs w:val="22"/>
        </w:rPr>
        <w:t>control/</w:t>
      </w:r>
      <w:r w:rsidRPr="00702DD6">
        <w:rPr>
          <w:sz w:val="22"/>
          <w:szCs w:val="22"/>
        </w:rPr>
        <w:t>pengawasan</w:t>
      </w:r>
      <w:r w:rsidRPr="00702DD6">
        <w:rPr>
          <w:spacing w:val="1"/>
          <w:sz w:val="22"/>
          <w:szCs w:val="22"/>
        </w:rPr>
        <w:t xml:space="preserve"> </w:t>
      </w:r>
      <w:r w:rsidRPr="00702DD6">
        <w:rPr>
          <w:sz w:val="22"/>
          <w:szCs w:val="22"/>
        </w:rPr>
        <w:t>mutu</w:t>
      </w:r>
      <w:r w:rsidRPr="00702DD6">
        <w:rPr>
          <w:spacing w:val="1"/>
          <w:sz w:val="22"/>
          <w:szCs w:val="22"/>
        </w:rPr>
        <w:t xml:space="preserve"> </w:t>
      </w:r>
      <w:r w:rsidRPr="00702DD6">
        <w:rPr>
          <w:sz w:val="22"/>
          <w:szCs w:val="22"/>
        </w:rPr>
        <w:t>pada proses kegiatan operasional maupun produksi meliputi pengawasan</w:t>
      </w:r>
      <w:r w:rsidRPr="00702DD6">
        <w:rPr>
          <w:spacing w:val="1"/>
          <w:sz w:val="22"/>
          <w:szCs w:val="22"/>
        </w:rPr>
        <w:t xml:space="preserve"> </w:t>
      </w:r>
      <w:r w:rsidRPr="00702DD6">
        <w:rPr>
          <w:sz w:val="22"/>
          <w:szCs w:val="22"/>
        </w:rPr>
        <w:t>terhadap</w:t>
      </w:r>
      <w:r w:rsidRPr="00702DD6">
        <w:rPr>
          <w:spacing w:val="1"/>
          <w:sz w:val="22"/>
          <w:szCs w:val="22"/>
        </w:rPr>
        <w:t xml:space="preserve"> </w:t>
      </w:r>
      <w:r w:rsidRPr="00702DD6">
        <w:rPr>
          <w:sz w:val="22"/>
          <w:szCs w:val="22"/>
        </w:rPr>
        <w:t>mutu</w:t>
      </w:r>
      <w:r w:rsidRPr="00702DD6">
        <w:rPr>
          <w:spacing w:val="1"/>
          <w:sz w:val="22"/>
          <w:szCs w:val="22"/>
        </w:rPr>
        <w:t xml:space="preserve"> </w:t>
      </w:r>
      <w:r w:rsidRPr="00702DD6">
        <w:rPr>
          <w:sz w:val="22"/>
          <w:szCs w:val="22"/>
        </w:rPr>
        <w:t>seperti</w:t>
      </w:r>
      <w:r w:rsidRPr="00702DD6">
        <w:rPr>
          <w:spacing w:val="1"/>
          <w:sz w:val="22"/>
          <w:szCs w:val="22"/>
        </w:rPr>
        <w:t xml:space="preserve"> </w:t>
      </w:r>
      <w:r w:rsidRPr="00702DD6">
        <w:rPr>
          <w:sz w:val="22"/>
          <w:szCs w:val="22"/>
        </w:rPr>
        <w:t>pada</w:t>
      </w:r>
      <w:r w:rsidRPr="00702DD6">
        <w:rPr>
          <w:spacing w:val="1"/>
          <w:sz w:val="22"/>
          <w:szCs w:val="22"/>
        </w:rPr>
        <w:t xml:space="preserve"> </w:t>
      </w:r>
      <w:r w:rsidRPr="00702DD6">
        <w:rPr>
          <w:sz w:val="22"/>
          <w:szCs w:val="22"/>
        </w:rPr>
        <w:t>bahan</w:t>
      </w:r>
      <w:r w:rsidRPr="00702DD6">
        <w:rPr>
          <w:spacing w:val="1"/>
          <w:sz w:val="22"/>
          <w:szCs w:val="22"/>
        </w:rPr>
        <w:t xml:space="preserve"> </w:t>
      </w:r>
      <w:r w:rsidRPr="00702DD6">
        <w:rPr>
          <w:sz w:val="22"/>
          <w:szCs w:val="22"/>
        </w:rPr>
        <w:t>produksi,</w:t>
      </w:r>
      <w:r w:rsidRPr="00702DD6">
        <w:rPr>
          <w:spacing w:val="1"/>
          <w:sz w:val="22"/>
          <w:szCs w:val="22"/>
        </w:rPr>
        <w:t xml:space="preserve"> </w:t>
      </w:r>
      <w:r w:rsidRPr="00702DD6">
        <w:rPr>
          <w:sz w:val="22"/>
          <w:szCs w:val="22"/>
        </w:rPr>
        <w:t>pengawasan</w:t>
      </w:r>
      <w:r w:rsidRPr="00702DD6">
        <w:rPr>
          <w:spacing w:val="1"/>
          <w:sz w:val="22"/>
          <w:szCs w:val="22"/>
        </w:rPr>
        <w:t xml:space="preserve"> </w:t>
      </w:r>
      <w:r w:rsidRPr="00702DD6">
        <w:rPr>
          <w:sz w:val="22"/>
          <w:szCs w:val="22"/>
        </w:rPr>
        <w:t>pada</w:t>
      </w:r>
      <w:r w:rsidRPr="00702DD6">
        <w:rPr>
          <w:spacing w:val="1"/>
          <w:sz w:val="22"/>
          <w:szCs w:val="22"/>
        </w:rPr>
        <w:t xml:space="preserve"> </w:t>
      </w:r>
      <w:r w:rsidRPr="00702DD6">
        <w:rPr>
          <w:sz w:val="22"/>
          <w:szCs w:val="22"/>
        </w:rPr>
        <w:t>proses</w:t>
      </w:r>
      <w:r w:rsidRPr="00702DD6">
        <w:rPr>
          <w:spacing w:val="1"/>
          <w:sz w:val="22"/>
          <w:szCs w:val="22"/>
        </w:rPr>
        <w:t xml:space="preserve"> </w:t>
      </w:r>
      <w:r w:rsidRPr="00702DD6">
        <w:rPr>
          <w:sz w:val="22"/>
          <w:szCs w:val="22"/>
        </w:rPr>
        <w:t>pengolahan</w:t>
      </w:r>
      <w:r w:rsidRPr="00702DD6">
        <w:rPr>
          <w:spacing w:val="1"/>
          <w:sz w:val="22"/>
          <w:szCs w:val="22"/>
        </w:rPr>
        <w:t xml:space="preserve"> </w:t>
      </w:r>
      <w:r w:rsidRPr="00702DD6">
        <w:rPr>
          <w:sz w:val="22"/>
          <w:szCs w:val="22"/>
        </w:rPr>
        <w:t>dan</w:t>
      </w:r>
      <w:r w:rsidRPr="00702DD6">
        <w:rPr>
          <w:spacing w:val="1"/>
          <w:sz w:val="22"/>
          <w:szCs w:val="22"/>
        </w:rPr>
        <w:t xml:space="preserve"> </w:t>
      </w:r>
      <w:r w:rsidRPr="00702DD6">
        <w:rPr>
          <w:sz w:val="22"/>
          <w:szCs w:val="22"/>
        </w:rPr>
        <w:t>pengawasan</w:t>
      </w:r>
      <w:r w:rsidRPr="00702DD6">
        <w:rPr>
          <w:spacing w:val="1"/>
          <w:sz w:val="22"/>
          <w:szCs w:val="22"/>
        </w:rPr>
        <w:t xml:space="preserve"> </w:t>
      </w:r>
      <w:r w:rsidRPr="00702DD6">
        <w:rPr>
          <w:sz w:val="22"/>
          <w:szCs w:val="22"/>
        </w:rPr>
        <w:t>pada</w:t>
      </w:r>
      <w:r w:rsidRPr="00702DD6">
        <w:rPr>
          <w:spacing w:val="1"/>
          <w:sz w:val="22"/>
          <w:szCs w:val="22"/>
        </w:rPr>
        <w:t xml:space="preserve"> </w:t>
      </w:r>
      <w:r w:rsidRPr="00702DD6">
        <w:rPr>
          <w:sz w:val="22"/>
          <w:szCs w:val="22"/>
        </w:rPr>
        <w:t>setiap</w:t>
      </w:r>
      <w:r w:rsidRPr="00702DD6">
        <w:rPr>
          <w:spacing w:val="1"/>
          <w:sz w:val="22"/>
          <w:szCs w:val="22"/>
        </w:rPr>
        <w:t xml:space="preserve"> </w:t>
      </w:r>
      <w:r w:rsidRPr="00702DD6">
        <w:rPr>
          <w:sz w:val="22"/>
          <w:szCs w:val="22"/>
        </w:rPr>
        <w:t>produk</w:t>
      </w:r>
      <w:r w:rsidRPr="00702DD6">
        <w:rPr>
          <w:spacing w:val="1"/>
          <w:sz w:val="22"/>
          <w:szCs w:val="22"/>
        </w:rPr>
        <w:t xml:space="preserve"> </w:t>
      </w:r>
      <w:r w:rsidRPr="00702DD6">
        <w:rPr>
          <w:sz w:val="22"/>
          <w:szCs w:val="22"/>
        </w:rPr>
        <w:t>akhir</w:t>
      </w:r>
      <w:r w:rsidRPr="00702DD6">
        <w:rPr>
          <w:spacing w:val="1"/>
          <w:sz w:val="22"/>
          <w:szCs w:val="22"/>
        </w:rPr>
        <w:t xml:space="preserve"> </w:t>
      </w:r>
      <w:r w:rsidRPr="00702DD6">
        <w:rPr>
          <w:sz w:val="22"/>
          <w:szCs w:val="22"/>
        </w:rPr>
        <w:t>yang</w:t>
      </w:r>
      <w:r w:rsidRPr="00702DD6">
        <w:rPr>
          <w:spacing w:val="1"/>
          <w:sz w:val="22"/>
          <w:szCs w:val="22"/>
        </w:rPr>
        <w:t xml:space="preserve"> </w:t>
      </w:r>
      <w:r w:rsidRPr="00702DD6">
        <w:rPr>
          <w:sz w:val="22"/>
          <w:szCs w:val="22"/>
        </w:rPr>
        <w:t>dihasilkan.</w:t>
      </w:r>
      <w:r w:rsidRPr="00702DD6">
        <w:rPr>
          <w:spacing w:val="1"/>
          <w:sz w:val="22"/>
          <w:szCs w:val="22"/>
        </w:rPr>
        <w:t xml:space="preserve"> </w:t>
      </w:r>
      <w:r w:rsidRPr="00702DD6">
        <w:rPr>
          <w:sz w:val="22"/>
          <w:szCs w:val="22"/>
        </w:rPr>
        <w:t>Pengawasan terhadap kualitas merupakan tanggung jawab dari setiap divisi,</w:t>
      </w:r>
      <w:r w:rsidRPr="00702DD6">
        <w:rPr>
          <w:spacing w:val="1"/>
          <w:sz w:val="22"/>
          <w:szCs w:val="22"/>
        </w:rPr>
        <w:t xml:space="preserve"> </w:t>
      </w:r>
      <w:r w:rsidRPr="00702DD6">
        <w:rPr>
          <w:sz w:val="22"/>
          <w:szCs w:val="22"/>
        </w:rPr>
        <w:t>dimana hal ini menjadi tugas pokoknya atau yang paling bertanggung jawab</w:t>
      </w:r>
      <w:r w:rsidRPr="00702DD6">
        <w:rPr>
          <w:spacing w:val="1"/>
          <w:sz w:val="22"/>
          <w:szCs w:val="22"/>
        </w:rPr>
        <w:t xml:space="preserve"> </w:t>
      </w:r>
      <w:r w:rsidRPr="00702DD6">
        <w:rPr>
          <w:sz w:val="22"/>
          <w:szCs w:val="22"/>
        </w:rPr>
        <w:t>adalah</w:t>
      </w:r>
      <w:r w:rsidRPr="00702DD6">
        <w:rPr>
          <w:spacing w:val="-1"/>
          <w:sz w:val="22"/>
          <w:szCs w:val="22"/>
        </w:rPr>
        <w:t xml:space="preserve"> </w:t>
      </w:r>
      <w:r w:rsidRPr="00702DD6">
        <w:rPr>
          <w:sz w:val="22"/>
          <w:szCs w:val="22"/>
        </w:rPr>
        <w:t>divisi produksi.</w:t>
      </w:r>
    </w:p>
    <w:p w14:paraId="1EC5CEE4" w14:textId="1A85CC46" w:rsidR="002348BD" w:rsidRPr="00702DD6" w:rsidRDefault="002348BD" w:rsidP="002348BD">
      <w:pPr>
        <w:pStyle w:val="JPEBody"/>
        <w:ind w:firstLine="0"/>
        <w:rPr>
          <w:szCs w:val="22"/>
          <w:lang w:val="en-US"/>
        </w:rPr>
      </w:pPr>
      <w:r w:rsidRPr="00702DD6">
        <w:rPr>
          <w:szCs w:val="22"/>
          <w:lang w:val="en-US"/>
        </w:rPr>
        <w:t xml:space="preserve">       </w:t>
      </w:r>
      <w:r>
        <w:rPr>
          <w:szCs w:val="22"/>
          <w:lang w:val="en-US"/>
        </w:rPr>
        <w:tab/>
      </w:r>
      <w:r w:rsidRPr="00702DD6">
        <w:rPr>
          <w:szCs w:val="22"/>
        </w:rPr>
        <w:t>Untuk mencapai keinginan dan tujuan, maka para pengusaha harus</w:t>
      </w:r>
      <w:r w:rsidRPr="00702DD6">
        <w:rPr>
          <w:spacing w:val="1"/>
          <w:szCs w:val="22"/>
        </w:rPr>
        <w:t xml:space="preserve"> </w:t>
      </w:r>
      <w:r w:rsidRPr="00702DD6">
        <w:rPr>
          <w:szCs w:val="22"/>
        </w:rPr>
        <w:t>melakukan</w:t>
      </w:r>
      <w:r w:rsidRPr="00702DD6">
        <w:rPr>
          <w:spacing w:val="1"/>
          <w:szCs w:val="22"/>
        </w:rPr>
        <w:t xml:space="preserve"> </w:t>
      </w:r>
      <w:r w:rsidRPr="00702DD6">
        <w:rPr>
          <w:szCs w:val="22"/>
        </w:rPr>
        <w:t>berbagai</w:t>
      </w:r>
      <w:r w:rsidRPr="00702DD6">
        <w:rPr>
          <w:spacing w:val="1"/>
          <w:szCs w:val="22"/>
        </w:rPr>
        <w:t xml:space="preserve"> </w:t>
      </w:r>
      <w:r w:rsidRPr="00702DD6">
        <w:rPr>
          <w:szCs w:val="22"/>
        </w:rPr>
        <w:t>upaya</w:t>
      </w:r>
      <w:r w:rsidRPr="00702DD6">
        <w:rPr>
          <w:spacing w:val="1"/>
          <w:szCs w:val="22"/>
        </w:rPr>
        <w:t xml:space="preserve"> </w:t>
      </w:r>
      <w:r w:rsidRPr="00702DD6">
        <w:rPr>
          <w:szCs w:val="22"/>
        </w:rPr>
        <w:t>untuk</w:t>
      </w:r>
      <w:r w:rsidRPr="00702DD6">
        <w:rPr>
          <w:spacing w:val="1"/>
          <w:szCs w:val="22"/>
        </w:rPr>
        <w:t xml:space="preserve"> </w:t>
      </w:r>
      <w:r w:rsidRPr="00702DD6">
        <w:rPr>
          <w:szCs w:val="22"/>
        </w:rPr>
        <w:t>memuaskan</w:t>
      </w:r>
      <w:r w:rsidRPr="00702DD6">
        <w:rPr>
          <w:spacing w:val="1"/>
          <w:szCs w:val="22"/>
        </w:rPr>
        <w:t xml:space="preserve"> </w:t>
      </w:r>
      <w:r w:rsidRPr="00702DD6">
        <w:rPr>
          <w:szCs w:val="22"/>
        </w:rPr>
        <w:t>para</w:t>
      </w:r>
      <w:r w:rsidRPr="00702DD6">
        <w:rPr>
          <w:spacing w:val="1"/>
          <w:szCs w:val="22"/>
        </w:rPr>
        <w:t xml:space="preserve"> </w:t>
      </w:r>
      <w:r w:rsidRPr="00702DD6">
        <w:rPr>
          <w:szCs w:val="22"/>
        </w:rPr>
        <w:t>konsumen.</w:t>
      </w:r>
      <w:r w:rsidRPr="00702DD6">
        <w:rPr>
          <w:spacing w:val="1"/>
          <w:szCs w:val="22"/>
        </w:rPr>
        <w:t xml:space="preserve"> </w:t>
      </w:r>
      <w:r w:rsidRPr="00702DD6">
        <w:rPr>
          <w:szCs w:val="22"/>
        </w:rPr>
        <w:t>Apabila</w:t>
      </w:r>
      <w:r w:rsidRPr="00702DD6">
        <w:rPr>
          <w:spacing w:val="1"/>
          <w:szCs w:val="22"/>
        </w:rPr>
        <w:t xml:space="preserve"> </w:t>
      </w:r>
      <w:r w:rsidRPr="00702DD6">
        <w:rPr>
          <w:szCs w:val="22"/>
        </w:rPr>
        <w:t>proses</w:t>
      </w:r>
      <w:r w:rsidRPr="00702DD6">
        <w:rPr>
          <w:spacing w:val="1"/>
          <w:szCs w:val="22"/>
        </w:rPr>
        <w:t xml:space="preserve"> </w:t>
      </w:r>
      <w:r w:rsidRPr="00702DD6">
        <w:rPr>
          <w:szCs w:val="22"/>
        </w:rPr>
        <w:t>produksi</w:t>
      </w:r>
      <w:r w:rsidRPr="00702DD6">
        <w:rPr>
          <w:spacing w:val="1"/>
          <w:szCs w:val="22"/>
        </w:rPr>
        <w:t xml:space="preserve"> </w:t>
      </w:r>
      <w:r w:rsidRPr="00702DD6">
        <w:rPr>
          <w:szCs w:val="22"/>
        </w:rPr>
        <w:t>bagus</w:t>
      </w:r>
      <w:r w:rsidRPr="00702DD6">
        <w:rPr>
          <w:spacing w:val="1"/>
          <w:szCs w:val="22"/>
        </w:rPr>
        <w:t xml:space="preserve"> </w:t>
      </w:r>
      <w:r w:rsidRPr="00702DD6">
        <w:rPr>
          <w:szCs w:val="22"/>
        </w:rPr>
        <w:t>dan</w:t>
      </w:r>
      <w:r w:rsidRPr="00702DD6">
        <w:rPr>
          <w:spacing w:val="1"/>
          <w:szCs w:val="22"/>
        </w:rPr>
        <w:t xml:space="preserve"> </w:t>
      </w:r>
      <w:r w:rsidRPr="00702DD6">
        <w:rPr>
          <w:szCs w:val="22"/>
        </w:rPr>
        <w:t>terjamin</w:t>
      </w:r>
      <w:r w:rsidRPr="00702DD6">
        <w:rPr>
          <w:spacing w:val="1"/>
          <w:szCs w:val="22"/>
        </w:rPr>
        <w:t xml:space="preserve"> </w:t>
      </w:r>
      <w:r w:rsidRPr="00702DD6">
        <w:rPr>
          <w:szCs w:val="22"/>
        </w:rPr>
        <w:t>kualitasnya,</w:t>
      </w:r>
      <w:r w:rsidRPr="00702DD6">
        <w:rPr>
          <w:spacing w:val="1"/>
          <w:szCs w:val="22"/>
        </w:rPr>
        <w:t xml:space="preserve"> </w:t>
      </w:r>
      <w:r w:rsidRPr="00702DD6">
        <w:rPr>
          <w:szCs w:val="22"/>
        </w:rPr>
        <w:t>maka</w:t>
      </w:r>
      <w:r w:rsidRPr="00702DD6">
        <w:rPr>
          <w:spacing w:val="1"/>
          <w:szCs w:val="22"/>
        </w:rPr>
        <w:t xml:space="preserve"> </w:t>
      </w:r>
      <w:r w:rsidRPr="00702DD6">
        <w:rPr>
          <w:szCs w:val="22"/>
        </w:rPr>
        <w:t>konsumen</w:t>
      </w:r>
      <w:r w:rsidRPr="00702DD6">
        <w:rPr>
          <w:spacing w:val="1"/>
          <w:szCs w:val="22"/>
        </w:rPr>
        <w:t xml:space="preserve"> </w:t>
      </w:r>
      <w:r w:rsidRPr="00702DD6">
        <w:rPr>
          <w:szCs w:val="22"/>
        </w:rPr>
        <w:t>akan</w:t>
      </w:r>
      <w:r w:rsidRPr="00702DD6">
        <w:rPr>
          <w:spacing w:val="1"/>
          <w:szCs w:val="22"/>
        </w:rPr>
        <w:t xml:space="preserve"> </w:t>
      </w:r>
      <w:r w:rsidRPr="00702DD6">
        <w:rPr>
          <w:szCs w:val="22"/>
        </w:rPr>
        <w:t>merasa puas dengan produk yang diciptakan. Kualitas produk menjadi hal</w:t>
      </w:r>
      <w:r w:rsidRPr="00702DD6">
        <w:rPr>
          <w:spacing w:val="1"/>
          <w:szCs w:val="22"/>
        </w:rPr>
        <w:t xml:space="preserve"> </w:t>
      </w:r>
      <w:r w:rsidRPr="00702DD6">
        <w:rPr>
          <w:szCs w:val="22"/>
        </w:rPr>
        <w:t>yang harus sangat diperhatikan oleh para pengusaha dalam memproduksi</w:t>
      </w:r>
      <w:r w:rsidRPr="00702DD6">
        <w:rPr>
          <w:spacing w:val="1"/>
          <w:szCs w:val="22"/>
        </w:rPr>
        <w:t xml:space="preserve"> </w:t>
      </w:r>
      <w:r w:rsidRPr="00702DD6">
        <w:rPr>
          <w:szCs w:val="22"/>
        </w:rPr>
        <w:t>barangnya. Menurut  Ishikawa (2016), “pengendalian kualitas adalah</w:t>
      </w:r>
      <w:r w:rsidRPr="00702DD6">
        <w:rPr>
          <w:spacing w:val="1"/>
          <w:szCs w:val="22"/>
        </w:rPr>
        <w:t xml:space="preserve"> </w:t>
      </w:r>
      <w:r w:rsidRPr="00702DD6">
        <w:rPr>
          <w:szCs w:val="22"/>
        </w:rPr>
        <w:t>penelitian,</w:t>
      </w:r>
      <w:r w:rsidRPr="00702DD6">
        <w:rPr>
          <w:spacing w:val="1"/>
          <w:szCs w:val="22"/>
        </w:rPr>
        <w:t xml:space="preserve"> </w:t>
      </w:r>
      <w:r w:rsidRPr="00702DD6">
        <w:rPr>
          <w:szCs w:val="22"/>
        </w:rPr>
        <w:t>pengembangan</w:t>
      </w:r>
      <w:r w:rsidRPr="00702DD6">
        <w:rPr>
          <w:spacing w:val="1"/>
          <w:szCs w:val="22"/>
        </w:rPr>
        <w:t xml:space="preserve"> </w:t>
      </w:r>
      <w:r w:rsidRPr="00702DD6">
        <w:rPr>
          <w:szCs w:val="22"/>
        </w:rPr>
        <w:t>dan</w:t>
      </w:r>
      <w:r w:rsidRPr="00702DD6">
        <w:rPr>
          <w:spacing w:val="1"/>
          <w:szCs w:val="22"/>
        </w:rPr>
        <w:t xml:space="preserve"> </w:t>
      </w:r>
      <w:r w:rsidRPr="00702DD6">
        <w:rPr>
          <w:szCs w:val="22"/>
        </w:rPr>
        <w:t>memastikan</w:t>
      </w:r>
      <w:r w:rsidRPr="00702DD6">
        <w:rPr>
          <w:spacing w:val="1"/>
          <w:szCs w:val="22"/>
        </w:rPr>
        <w:t xml:space="preserve"> </w:t>
      </w:r>
      <w:r w:rsidRPr="00702DD6">
        <w:rPr>
          <w:szCs w:val="22"/>
        </w:rPr>
        <w:t>kepuasan</w:t>
      </w:r>
      <w:r w:rsidRPr="00702DD6">
        <w:rPr>
          <w:spacing w:val="1"/>
          <w:szCs w:val="22"/>
        </w:rPr>
        <w:t xml:space="preserve"> </w:t>
      </w:r>
      <w:r w:rsidRPr="00702DD6">
        <w:rPr>
          <w:szCs w:val="22"/>
        </w:rPr>
        <w:t>pelanggan</w:t>
      </w:r>
      <w:r w:rsidRPr="00702DD6">
        <w:rPr>
          <w:spacing w:val="1"/>
          <w:szCs w:val="22"/>
        </w:rPr>
        <w:t xml:space="preserve"> </w:t>
      </w:r>
      <w:r w:rsidRPr="00702DD6">
        <w:rPr>
          <w:szCs w:val="22"/>
        </w:rPr>
        <w:t>dan</w:t>
      </w:r>
      <w:r w:rsidRPr="00702DD6">
        <w:rPr>
          <w:spacing w:val="1"/>
          <w:szCs w:val="22"/>
        </w:rPr>
        <w:t xml:space="preserve"> </w:t>
      </w:r>
      <w:r w:rsidRPr="00702DD6">
        <w:rPr>
          <w:szCs w:val="22"/>
        </w:rPr>
        <w:t>termasuk</w:t>
      </w:r>
      <w:r w:rsidRPr="00702DD6">
        <w:rPr>
          <w:spacing w:val="1"/>
          <w:szCs w:val="22"/>
        </w:rPr>
        <w:t xml:space="preserve"> </w:t>
      </w:r>
      <w:r w:rsidRPr="00702DD6">
        <w:rPr>
          <w:szCs w:val="22"/>
        </w:rPr>
        <w:t>memberikan</w:t>
      </w:r>
      <w:r w:rsidRPr="00702DD6">
        <w:rPr>
          <w:spacing w:val="1"/>
          <w:szCs w:val="22"/>
        </w:rPr>
        <w:t xml:space="preserve"> </w:t>
      </w:r>
      <w:r w:rsidRPr="00702DD6">
        <w:rPr>
          <w:szCs w:val="22"/>
        </w:rPr>
        <w:t>pelayanan</w:t>
      </w:r>
      <w:r w:rsidRPr="00702DD6">
        <w:rPr>
          <w:spacing w:val="1"/>
          <w:szCs w:val="22"/>
        </w:rPr>
        <w:t xml:space="preserve"> </w:t>
      </w:r>
      <w:r w:rsidRPr="00702DD6">
        <w:rPr>
          <w:szCs w:val="22"/>
        </w:rPr>
        <w:t>yang</w:t>
      </w:r>
      <w:r w:rsidRPr="00702DD6">
        <w:rPr>
          <w:spacing w:val="1"/>
          <w:szCs w:val="22"/>
        </w:rPr>
        <w:t xml:space="preserve"> </w:t>
      </w:r>
      <w:r w:rsidRPr="00702DD6">
        <w:rPr>
          <w:szCs w:val="22"/>
        </w:rPr>
        <w:t>baik</w:t>
      </w:r>
      <w:r w:rsidRPr="00702DD6">
        <w:rPr>
          <w:spacing w:val="1"/>
          <w:szCs w:val="22"/>
        </w:rPr>
        <w:t xml:space="preserve"> </w:t>
      </w:r>
      <w:r w:rsidRPr="00702DD6">
        <w:rPr>
          <w:szCs w:val="22"/>
        </w:rPr>
        <w:t>kepada</w:t>
      </w:r>
      <w:r w:rsidRPr="00702DD6">
        <w:rPr>
          <w:spacing w:val="1"/>
          <w:szCs w:val="22"/>
        </w:rPr>
        <w:t xml:space="preserve"> </w:t>
      </w:r>
      <w:r w:rsidRPr="00702DD6">
        <w:rPr>
          <w:szCs w:val="22"/>
        </w:rPr>
        <w:t>konsumen</w:t>
      </w:r>
      <w:r w:rsidRPr="00702DD6">
        <w:rPr>
          <w:spacing w:val="1"/>
          <w:szCs w:val="22"/>
        </w:rPr>
        <w:t xml:space="preserve"> </w:t>
      </w:r>
      <w:r w:rsidRPr="00702DD6">
        <w:rPr>
          <w:szCs w:val="22"/>
        </w:rPr>
        <w:t>dengan</w:t>
      </w:r>
      <w:r w:rsidRPr="00702DD6">
        <w:rPr>
          <w:spacing w:val="1"/>
          <w:szCs w:val="22"/>
        </w:rPr>
        <w:t xml:space="preserve"> </w:t>
      </w:r>
      <w:r w:rsidRPr="00702DD6">
        <w:rPr>
          <w:szCs w:val="22"/>
        </w:rPr>
        <w:t>melibatkan</w:t>
      </w:r>
      <w:r w:rsidRPr="00702DD6">
        <w:rPr>
          <w:spacing w:val="-1"/>
          <w:szCs w:val="22"/>
        </w:rPr>
        <w:t xml:space="preserve"> </w:t>
      </w:r>
      <w:r w:rsidRPr="00702DD6">
        <w:rPr>
          <w:szCs w:val="22"/>
        </w:rPr>
        <w:t>departemen paling</w:t>
      </w:r>
      <w:r w:rsidRPr="00702DD6">
        <w:rPr>
          <w:spacing w:val="-3"/>
          <w:szCs w:val="22"/>
        </w:rPr>
        <w:t xml:space="preserve"> </w:t>
      </w:r>
      <w:r w:rsidRPr="00702DD6">
        <w:rPr>
          <w:szCs w:val="22"/>
        </w:rPr>
        <w:t>atas</w:t>
      </w:r>
      <w:r w:rsidRPr="00702DD6">
        <w:rPr>
          <w:spacing w:val="-1"/>
          <w:szCs w:val="22"/>
        </w:rPr>
        <w:t xml:space="preserve"> </w:t>
      </w:r>
      <w:r w:rsidRPr="00702DD6">
        <w:rPr>
          <w:szCs w:val="22"/>
        </w:rPr>
        <w:t>didalam perusahaan”.</w:t>
      </w:r>
    </w:p>
    <w:p w14:paraId="259ED2F4" w14:textId="19FA5F6A" w:rsidR="002348BD" w:rsidRPr="00702DD6" w:rsidRDefault="002348BD" w:rsidP="002348BD">
      <w:pPr>
        <w:pStyle w:val="JPEBody"/>
        <w:ind w:firstLine="0"/>
        <w:rPr>
          <w:szCs w:val="22"/>
          <w:lang w:val="en-US"/>
        </w:rPr>
      </w:pPr>
      <w:r w:rsidRPr="00702DD6">
        <w:rPr>
          <w:szCs w:val="22"/>
          <w:lang w:val="en-US"/>
        </w:rPr>
        <w:t xml:space="preserve">       </w:t>
      </w:r>
      <w:r>
        <w:rPr>
          <w:szCs w:val="22"/>
          <w:lang w:val="en-US"/>
        </w:rPr>
        <w:tab/>
      </w:r>
      <w:r w:rsidRPr="00702DD6">
        <w:rPr>
          <w:szCs w:val="22"/>
        </w:rPr>
        <w:t>Dalam menjalankan usaha ini UD. Melvin menggunakan berbagai</w:t>
      </w:r>
      <w:r w:rsidRPr="00702DD6">
        <w:rPr>
          <w:spacing w:val="1"/>
          <w:szCs w:val="22"/>
        </w:rPr>
        <w:t xml:space="preserve"> </w:t>
      </w:r>
      <w:r w:rsidRPr="00702DD6">
        <w:rPr>
          <w:szCs w:val="22"/>
        </w:rPr>
        <w:t>macam jenis kayu dalam memproduksi barangnya. Jenis kayu yang biasa</w:t>
      </w:r>
      <w:r w:rsidRPr="00702DD6">
        <w:rPr>
          <w:spacing w:val="1"/>
          <w:szCs w:val="22"/>
        </w:rPr>
        <w:t xml:space="preserve"> </w:t>
      </w:r>
      <w:r w:rsidRPr="00702DD6">
        <w:rPr>
          <w:szCs w:val="22"/>
        </w:rPr>
        <w:t>digunakan</w:t>
      </w:r>
      <w:r w:rsidRPr="00702DD6">
        <w:rPr>
          <w:spacing w:val="-1"/>
          <w:szCs w:val="22"/>
        </w:rPr>
        <w:t xml:space="preserve"> </w:t>
      </w:r>
      <w:r w:rsidRPr="00702DD6">
        <w:rPr>
          <w:szCs w:val="22"/>
        </w:rPr>
        <w:t>seperti:</w:t>
      </w:r>
    </w:p>
    <w:p w14:paraId="590F911D" w14:textId="77777777" w:rsidR="002348BD" w:rsidRPr="00702DD6" w:rsidRDefault="002348BD" w:rsidP="002348BD">
      <w:pPr>
        <w:pStyle w:val="ListParagraph"/>
        <w:widowControl w:val="0"/>
        <w:numPr>
          <w:ilvl w:val="2"/>
          <w:numId w:val="13"/>
        </w:numPr>
        <w:autoSpaceDE w:val="0"/>
        <w:autoSpaceDN w:val="0"/>
        <w:spacing w:after="0" w:line="240" w:lineRule="auto"/>
        <w:ind w:left="294" w:right="1" w:hanging="280"/>
        <w:contextualSpacing w:val="0"/>
        <w:jc w:val="both"/>
        <w:rPr>
          <w:rFonts w:ascii="Times New Roman" w:hAnsi="Times New Roman" w:cs="Times New Roman"/>
        </w:rPr>
      </w:pPr>
      <w:r w:rsidRPr="00702DD6">
        <w:rPr>
          <w:rFonts w:ascii="Times New Roman" w:hAnsi="Times New Roman" w:cs="Times New Roman"/>
        </w:rPr>
        <w:t>Kayu</w:t>
      </w:r>
      <w:r w:rsidRPr="00702DD6">
        <w:rPr>
          <w:rFonts w:ascii="Times New Roman" w:hAnsi="Times New Roman" w:cs="Times New Roman"/>
          <w:spacing w:val="1"/>
        </w:rPr>
        <w:t xml:space="preserve"> </w:t>
      </w:r>
      <w:proofErr w:type="spellStart"/>
      <w:r w:rsidRPr="00702DD6">
        <w:rPr>
          <w:rFonts w:ascii="Times New Roman" w:hAnsi="Times New Roman" w:cs="Times New Roman"/>
        </w:rPr>
        <w:t>simalambuo</w:t>
      </w:r>
      <w:proofErr w:type="spellEnd"/>
      <w:r w:rsidRPr="00702DD6">
        <w:rPr>
          <w:rFonts w:ascii="Times New Roman" w:hAnsi="Times New Roman" w:cs="Times New Roman"/>
        </w:rPr>
        <w:t>,</w:t>
      </w:r>
      <w:r w:rsidRPr="00702DD6">
        <w:rPr>
          <w:rFonts w:ascii="Times New Roman" w:hAnsi="Times New Roman" w:cs="Times New Roman"/>
          <w:spacing w:val="1"/>
        </w:rPr>
        <w:t xml:space="preserve"> </w:t>
      </w:r>
      <w:r w:rsidRPr="00702DD6">
        <w:rPr>
          <w:rFonts w:ascii="Times New Roman" w:hAnsi="Times New Roman" w:cs="Times New Roman"/>
        </w:rPr>
        <w:t>yang</w:t>
      </w:r>
      <w:r w:rsidRPr="00702DD6">
        <w:rPr>
          <w:rFonts w:ascii="Times New Roman" w:hAnsi="Times New Roman" w:cs="Times New Roman"/>
          <w:spacing w:val="1"/>
        </w:rPr>
        <w:t xml:space="preserve"> </w:t>
      </w:r>
      <w:proofErr w:type="spellStart"/>
      <w:r w:rsidRPr="00702DD6">
        <w:rPr>
          <w:rFonts w:ascii="Times New Roman" w:hAnsi="Times New Roman" w:cs="Times New Roman"/>
        </w:rPr>
        <w:t>merupakan</w:t>
      </w:r>
      <w:proofErr w:type="spellEnd"/>
      <w:r w:rsidRPr="00702DD6">
        <w:rPr>
          <w:rFonts w:ascii="Times New Roman" w:hAnsi="Times New Roman" w:cs="Times New Roman"/>
          <w:spacing w:val="1"/>
        </w:rPr>
        <w:t xml:space="preserve"> </w:t>
      </w:r>
      <w:proofErr w:type="spellStart"/>
      <w:r w:rsidRPr="00702DD6">
        <w:rPr>
          <w:rFonts w:ascii="Times New Roman" w:hAnsi="Times New Roman" w:cs="Times New Roman"/>
        </w:rPr>
        <w:t>jenis</w:t>
      </w:r>
      <w:proofErr w:type="spellEnd"/>
      <w:r w:rsidRPr="00702DD6">
        <w:rPr>
          <w:rFonts w:ascii="Times New Roman" w:hAnsi="Times New Roman" w:cs="Times New Roman"/>
          <w:spacing w:val="1"/>
        </w:rPr>
        <w:t xml:space="preserve"> </w:t>
      </w:r>
      <w:proofErr w:type="spellStart"/>
      <w:r w:rsidRPr="00702DD6">
        <w:rPr>
          <w:rFonts w:ascii="Times New Roman" w:hAnsi="Times New Roman" w:cs="Times New Roman"/>
        </w:rPr>
        <w:t>kayu</w:t>
      </w:r>
      <w:proofErr w:type="spellEnd"/>
      <w:r w:rsidRPr="00702DD6">
        <w:rPr>
          <w:rFonts w:ascii="Times New Roman" w:hAnsi="Times New Roman" w:cs="Times New Roman"/>
          <w:spacing w:val="1"/>
        </w:rPr>
        <w:t xml:space="preserve"> </w:t>
      </w:r>
      <w:r w:rsidRPr="00702DD6">
        <w:rPr>
          <w:rFonts w:ascii="Times New Roman" w:hAnsi="Times New Roman" w:cs="Times New Roman"/>
        </w:rPr>
        <w:t>yang</w:t>
      </w:r>
      <w:r w:rsidRPr="00702DD6">
        <w:rPr>
          <w:rFonts w:ascii="Times New Roman" w:hAnsi="Times New Roman" w:cs="Times New Roman"/>
          <w:spacing w:val="1"/>
        </w:rPr>
        <w:t xml:space="preserve"> </w:t>
      </w:r>
      <w:proofErr w:type="spellStart"/>
      <w:r w:rsidRPr="00702DD6">
        <w:rPr>
          <w:rFonts w:ascii="Times New Roman" w:hAnsi="Times New Roman" w:cs="Times New Roman"/>
        </w:rPr>
        <w:t>awet</w:t>
      </w:r>
      <w:proofErr w:type="spellEnd"/>
      <w:r w:rsidRPr="00702DD6">
        <w:rPr>
          <w:rFonts w:ascii="Times New Roman" w:hAnsi="Times New Roman" w:cs="Times New Roman"/>
          <w:spacing w:val="1"/>
        </w:rPr>
        <w:t xml:space="preserve"> </w:t>
      </w:r>
      <w:r w:rsidRPr="00702DD6">
        <w:rPr>
          <w:rFonts w:ascii="Times New Roman" w:hAnsi="Times New Roman" w:cs="Times New Roman"/>
        </w:rPr>
        <w:t>dan</w:t>
      </w:r>
      <w:r w:rsidRPr="00702DD6">
        <w:rPr>
          <w:rFonts w:ascii="Times New Roman" w:hAnsi="Times New Roman" w:cs="Times New Roman"/>
          <w:spacing w:val="-57"/>
        </w:rPr>
        <w:t xml:space="preserve"> </w:t>
      </w:r>
      <w:proofErr w:type="spellStart"/>
      <w:r w:rsidRPr="00702DD6">
        <w:rPr>
          <w:rFonts w:ascii="Times New Roman" w:hAnsi="Times New Roman" w:cs="Times New Roman"/>
        </w:rPr>
        <w:t>dapat</w:t>
      </w:r>
      <w:proofErr w:type="spellEnd"/>
      <w:r w:rsidRPr="00702DD6">
        <w:rPr>
          <w:rFonts w:ascii="Times New Roman" w:hAnsi="Times New Roman" w:cs="Times New Roman"/>
          <w:spacing w:val="-1"/>
        </w:rPr>
        <w:t xml:space="preserve"> </w:t>
      </w:r>
      <w:proofErr w:type="spellStart"/>
      <w:r w:rsidRPr="00702DD6">
        <w:rPr>
          <w:rFonts w:ascii="Times New Roman" w:hAnsi="Times New Roman" w:cs="Times New Roman"/>
        </w:rPr>
        <w:t>digunakan</w:t>
      </w:r>
      <w:proofErr w:type="spellEnd"/>
      <w:r w:rsidRPr="00702DD6">
        <w:rPr>
          <w:rFonts w:ascii="Times New Roman" w:hAnsi="Times New Roman" w:cs="Times New Roman"/>
          <w:spacing w:val="-1"/>
        </w:rPr>
        <w:t xml:space="preserve"> </w:t>
      </w:r>
      <w:proofErr w:type="spellStart"/>
      <w:r w:rsidRPr="00702DD6">
        <w:rPr>
          <w:rFonts w:ascii="Times New Roman" w:hAnsi="Times New Roman" w:cs="Times New Roman"/>
        </w:rPr>
        <w:t>dalam</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jangka</w:t>
      </w:r>
      <w:proofErr w:type="spellEnd"/>
      <w:r w:rsidRPr="00702DD6">
        <w:rPr>
          <w:rFonts w:ascii="Times New Roman" w:hAnsi="Times New Roman" w:cs="Times New Roman"/>
          <w:spacing w:val="-2"/>
        </w:rPr>
        <w:t xml:space="preserve"> </w:t>
      </w:r>
      <w:proofErr w:type="spellStart"/>
      <w:r w:rsidRPr="00702DD6">
        <w:rPr>
          <w:rFonts w:ascii="Times New Roman" w:hAnsi="Times New Roman" w:cs="Times New Roman"/>
        </w:rPr>
        <w:t>waktu</w:t>
      </w:r>
      <w:proofErr w:type="spellEnd"/>
      <w:r w:rsidRPr="00702DD6">
        <w:rPr>
          <w:rFonts w:ascii="Times New Roman" w:hAnsi="Times New Roman" w:cs="Times New Roman"/>
          <w:spacing w:val="5"/>
        </w:rPr>
        <w:t xml:space="preserve"> </w:t>
      </w:r>
      <w:r w:rsidRPr="00702DD6">
        <w:rPr>
          <w:rFonts w:ascii="Times New Roman" w:hAnsi="Times New Roman" w:cs="Times New Roman"/>
        </w:rPr>
        <w:t>yang</w:t>
      </w:r>
      <w:r w:rsidRPr="00702DD6">
        <w:rPr>
          <w:rFonts w:ascii="Times New Roman" w:hAnsi="Times New Roman" w:cs="Times New Roman"/>
          <w:spacing w:val="-4"/>
        </w:rPr>
        <w:t xml:space="preserve"> </w:t>
      </w:r>
      <w:r w:rsidRPr="00702DD6">
        <w:rPr>
          <w:rFonts w:ascii="Times New Roman" w:hAnsi="Times New Roman" w:cs="Times New Roman"/>
        </w:rPr>
        <w:t>sangat</w:t>
      </w:r>
      <w:r w:rsidRPr="00702DD6">
        <w:rPr>
          <w:rFonts w:ascii="Times New Roman" w:hAnsi="Times New Roman" w:cs="Times New Roman"/>
          <w:spacing w:val="2"/>
        </w:rPr>
        <w:t xml:space="preserve"> </w:t>
      </w:r>
      <w:r w:rsidRPr="00702DD6">
        <w:rPr>
          <w:rFonts w:ascii="Times New Roman" w:hAnsi="Times New Roman" w:cs="Times New Roman"/>
        </w:rPr>
        <w:t>lama.</w:t>
      </w:r>
    </w:p>
    <w:p w14:paraId="453EE166" w14:textId="77777777" w:rsidR="002348BD" w:rsidRPr="00702DD6" w:rsidRDefault="002348BD" w:rsidP="002348BD">
      <w:pPr>
        <w:pStyle w:val="ListParagraph"/>
        <w:widowControl w:val="0"/>
        <w:numPr>
          <w:ilvl w:val="2"/>
          <w:numId w:val="13"/>
        </w:numPr>
        <w:autoSpaceDE w:val="0"/>
        <w:autoSpaceDN w:val="0"/>
        <w:spacing w:after="0" w:line="240" w:lineRule="auto"/>
        <w:ind w:left="294" w:right="1" w:hanging="280"/>
        <w:contextualSpacing w:val="0"/>
        <w:jc w:val="both"/>
        <w:rPr>
          <w:rFonts w:ascii="Times New Roman" w:hAnsi="Times New Roman" w:cs="Times New Roman"/>
        </w:rPr>
      </w:pPr>
      <w:r w:rsidRPr="00702DD6">
        <w:rPr>
          <w:rFonts w:ascii="Times New Roman" w:hAnsi="Times New Roman" w:cs="Times New Roman"/>
        </w:rPr>
        <w:t xml:space="preserve">Kayu </w:t>
      </w:r>
      <w:proofErr w:type="spellStart"/>
      <w:r w:rsidRPr="00702DD6">
        <w:rPr>
          <w:rFonts w:ascii="Times New Roman" w:hAnsi="Times New Roman" w:cs="Times New Roman"/>
        </w:rPr>
        <w:t>mahoni</w:t>
      </w:r>
      <w:proofErr w:type="spellEnd"/>
      <w:r w:rsidRPr="00702DD6">
        <w:rPr>
          <w:rFonts w:ascii="Times New Roman" w:hAnsi="Times New Roman" w:cs="Times New Roman"/>
        </w:rPr>
        <w:t xml:space="preserve">, ini </w:t>
      </w:r>
      <w:proofErr w:type="spellStart"/>
      <w:r w:rsidRPr="00702DD6">
        <w:rPr>
          <w:rFonts w:ascii="Times New Roman" w:hAnsi="Times New Roman" w:cs="Times New Roman"/>
        </w:rPr>
        <w:t>merupakan</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jenis</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kayu</w:t>
      </w:r>
      <w:proofErr w:type="spellEnd"/>
      <w:r w:rsidRPr="00702DD6">
        <w:rPr>
          <w:rFonts w:ascii="Times New Roman" w:hAnsi="Times New Roman" w:cs="Times New Roman"/>
        </w:rPr>
        <w:t xml:space="preserve"> yang </w:t>
      </w:r>
      <w:proofErr w:type="spellStart"/>
      <w:r w:rsidRPr="00702DD6">
        <w:rPr>
          <w:rFonts w:ascii="Times New Roman" w:hAnsi="Times New Roman" w:cs="Times New Roman"/>
        </w:rPr>
        <w:t>sering</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digunakan</w:t>
      </w:r>
      <w:proofErr w:type="spellEnd"/>
      <w:r w:rsidRPr="00702DD6">
        <w:rPr>
          <w:rFonts w:ascii="Times New Roman" w:hAnsi="Times New Roman" w:cs="Times New Roman"/>
          <w:spacing w:val="1"/>
        </w:rPr>
        <w:t xml:space="preserve"> </w:t>
      </w:r>
      <w:proofErr w:type="spellStart"/>
      <w:r w:rsidRPr="00702DD6">
        <w:rPr>
          <w:rFonts w:ascii="Times New Roman" w:hAnsi="Times New Roman" w:cs="Times New Roman"/>
        </w:rPr>
        <w:t>tetapi</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cepat</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rentan</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terserang</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hama</w:t>
      </w:r>
      <w:proofErr w:type="spellEnd"/>
      <w:r w:rsidRPr="00702DD6">
        <w:rPr>
          <w:rFonts w:ascii="Times New Roman" w:hAnsi="Times New Roman" w:cs="Times New Roman"/>
        </w:rPr>
        <w:t xml:space="preserve">. Jika </w:t>
      </w:r>
      <w:proofErr w:type="spellStart"/>
      <w:r w:rsidRPr="00702DD6">
        <w:rPr>
          <w:rFonts w:ascii="Times New Roman" w:hAnsi="Times New Roman" w:cs="Times New Roman"/>
        </w:rPr>
        <w:t>ingin</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menggunakan</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kayu</w:t>
      </w:r>
      <w:proofErr w:type="spellEnd"/>
      <w:r w:rsidRPr="00702DD6">
        <w:rPr>
          <w:rFonts w:ascii="Times New Roman" w:hAnsi="Times New Roman" w:cs="Times New Roman"/>
          <w:spacing w:val="1"/>
        </w:rPr>
        <w:t xml:space="preserve"> </w:t>
      </w:r>
      <w:r w:rsidRPr="00702DD6">
        <w:rPr>
          <w:rFonts w:ascii="Times New Roman" w:hAnsi="Times New Roman" w:cs="Times New Roman"/>
        </w:rPr>
        <w:t xml:space="preserve">ini, </w:t>
      </w:r>
      <w:proofErr w:type="spellStart"/>
      <w:r w:rsidRPr="00702DD6">
        <w:rPr>
          <w:rFonts w:ascii="Times New Roman" w:hAnsi="Times New Roman" w:cs="Times New Roman"/>
        </w:rPr>
        <w:t>alangkah</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baiknya</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terlebih</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dahulu</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direndam</w:t>
      </w:r>
      <w:proofErr w:type="spellEnd"/>
      <w:r w:rsidRPr="00702DD6">
        <w:rPr>
          <w:rFonts w:ascii="Times New Roman" w:hAnsi="Times New Roman" w:cs="Times New Roman"/>
        </w:rPr>
        <w:t xml:space="preserve"> lama di </w:t>
      </w:r>
      <w:proofErr w:type="spellStart"/>
      <w:r w:rsidRPr="00702DD6">
        <w:rPr>
          <w:rFonts w:ascii="Times New Roman" w:hAnsi="Times New Roman" w:cs="Times New Roman"/>
        </w:rPr>
        <w:t>cairan</w:t>
      </w:r>
      <w:proofErr w:type="spellEnd"/>
      <w:r w:rsidRPr="00702DD6">
        <w:rPr>
          <w:rFonts w:ascii="Times New Roman" w:hAnsi="Times New Roman" w:cs="Times New Roman"/>
        </w:rPr>
        <w:t xml:space="preserve"> anti</w:t>
      </w:r>
      <w:r w:rsidRPr="00702DD6">
        <w:rPr>
          <w:rFonts w:ascii="Times New Roman" w:hAnsi="Times New Roman" w:cs="Times New Roman"/>
          <w:spacing w:val="1"/>
        </w:rPr>
        <w:t xml:space="preserve"> </w:t>
      </w:r>
      <w:proofErr w:type="spellStart"/>
      <w:r w:rsidRPr="00702DD6">
        <w:rPr>
          <w:rFonts w:ascii="Times New Roman" w:hAnsi="Times New Roman" w:cs="Times New Roman"/>
        </w:rPr>
        <w:t>hama</w:t>
      </w:r>
      <w:proofErr w:type="spellEnd"/>
      <w:r w:rsidRPr="00702DD6">
        <w:rPr>
          <w:rFonts w:ascii="Times New Roman" w:hAnsi="Times New Roman" w:cs="Times New Roman"/>
          <w:spacing w:val="-1"/>
        </w:rPr>
        <w:t xml:space="preserve"> </w:t>
      </w:r>
      <w:r w:rsidRPr="00702DD6">
        <w:rPr>
          <w:rFonts w:ascii="Times New Roman" w:hAnsi="Times New Roman" w:cs="Times New Roman"/>
        </w:rPr>
        <w:t xml:space="preserve">agar </w:t>
      </w:r>
      <w:proofErr w:type="spellStart"/>
      <w:r w:rsidRPr="00702DD6">
        <w:rPr>
          <w:rFonts w:ascii="Times New Roman" w:hAnsi="Times New Roman" w:cs="Times New Roman"/>
        </w:rPr>
        <w:t>lebih</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tahan</w:t>
      </w:r>
      <w:proofErr w:type="spellEnd"/>
      <w:r w:rsidRPr="00702DD6">
        <w:rPr>
          <w:rFonts w:ascii="Times New Roman" w:hAnsi="Times New Roman" w:cs="Times New Roman"/>
        </w:rPr>
        <w:t xml:space="preserve"> lama.</w:t>
      </w:r>
    </w:p>
    <w:p w14:paraId="1859D40F" w14:textId="77777777" w:rsidR="002348BD" w:rsidRPr="00702DD6" w:rsidRDefault="002348BD" w:rsidP="002348BD">
      <w:pPr>
        <w:pStyle w:val="ListParagraph"/>
        <w:widowControl w:val="0"/>
        <w:numPr>
          <w:ilvl w:val="2"/>
          <w:numId w:val="13"/>
        </w:numPr>
        <w:autoSpaceDE w:val="0"/>
        <w:autoSpaceDN w:val="0"/>
        <w:spacing w:after="0" w:line="240" w:lineRule="auto"/>
        <w:ind w:left="294" w:right="1" w:hanging="280"/>
        <w:contextualSpacing w:val="0"/>
        <w:jc w:val="both"/>
        <w:rPr>
          <w:rFonts w:ascii="Times New Roman" w:hAnsi="Times New Roman" w:cs="Times New Roman"/>
        </w:rPr>
      </w:pPr>
      <w:r w:rsidRPr="00702DD6">
        <w:rPr>
          <w:rFonts w:ascii="Times New Roman" w:hAnsi="Times New Roman" w:cs="Times New Roman"/>
        </w:rPr>
        <w:t xml:space="preserve">Kayu </w:t>
      </w:r>
      <w:proofErr w:type="spellStart"/>
      <w:r w:rsidRPr="00702DD6">
        <w:rPr>
          <w:rFonts w:ascii="Times New Roman" w:hAnsi="Times New Roman" w:cs="Times New Roman"/>
        </w:rPr>
        <w:t>jati</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merupakan</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jenis</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kayu</w:t>
      </w:r>
      <w:proofErr w:type="spellEnd"/>
      <w:r w:rsidRPr="00702DD6">
        <w:rPr>
          <w:rFonts w:ascii="Times New Roman" w:hAnsi="Times New Roman" w:cs="Times New Roman"/>
        </w:rPr>
        <w:t xml:space="preserve"> yang juga </w:t>
      </w:r>
      <w:proofErr w:type="spellStart"/>
      <w:r w:rsidRPr="00702DD6">
        <w:rPr>
          <w:rFonts w:ascii="Times New Roman" w:hAnsi="Times New Roman" w:cs="Times New Roman"/>
        </w:rPr>
        <w:t>memiliki</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ketahanan</w:t>
      </w:r>
      <w:proofErr w:type="spellEnd"/>
      <w:r w:rsidRPr="00702DD6">
        <w:rPr>
          <w:rFonts w:ascii="Times New Roman" w:hAnsi="Times New Roman" w:cs="Times New Roman"/>
          <w:spacing w:val="1"/>
        </w:rPr>
        <w:t xml:space="preserve"> </w:t>
      </w:r>
      <w:r w:rsidRPr="00702DD6">
        <w:rPr>
          <w:rFonts w:ascii="Times New Roman" w:hAnsi="Times New Roman" w:cs="Times New Roman"/>
        </w:rPr>
        <w:t xml:space="preserve">yang lama </w:t>
      </w:r>
      <w:proofErr w:type="spellStart"/>
      <w:r w:rsidRPr="00702DD6">
        <w:rPr>
          <w:rFonts w:ascii="Times New Roman" w:hAnsi="Times New Roman" w:cs="Times New Roman"/>
        </w:rPr>
        <w:t>tetapi</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tidak</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cocok</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jika</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menggunakan</w:t>
      </w:r>
      <w:proofErr w:type="spellEnd"/>
      <w:r w:rsidRPr="00702DD6">
        <w:rPr>
          <w:rFonts w:ascii="Times New Roman" w:hAnsi="Times New Roman" w:cs="Times New Roman"/>
        </w:rPr>
        <w:t xml:space="preserve"> </w:t>
      </w:r>
      <w:proofErr w:type="spellStart"/>
      <w:r w:rsidRPr="00702DD6">
        <w:rPr>
          <w:rFonts w:ascii="Times New Roman" w:hAnsi="Times New Roman" w:cs="Times New Roman"/>
        </w:rPr>
        <w:t>warna-warna</w:t>
      </w:r>
      <w:proofErr w:type="spellEnd"/>
    </w:p>
    <w:p w14:paraId="4928FA4C" w14:textId="352B3203" w:rsidR="002348BD" w:rsidRPr="00702DD6" w:rsidRDefault="002348BD" w:rsidP="002348BD">
      <w:pPr>
        <w:spacing w:after="0" w:line="240" w:lineRule="auto"/>
        <w:ind w:left="14" w:right="1"/>
        <w:jc w:val="both"/>
        <w:rPr>
          <w:color w:val="FF0000"/>
          <w:sz w:val="22"/>
        </w:rPr>
      </w:pPr>
      <w:r w:rsidRPr="00702DD6">
        <w:rPr>
          <w:sz w:val="22"/>
        </w:rPr>
        <w:t xml:space="preserve">       </w:t>
      </w:r>
      <w:r>
        <w:rPr>
          <w:sz w:val="22"/>
        </w:rPr>
        <w:tab/>
      </w:r>
      <w:r w:rsidRPr="00702DD6">
        <w:rPr>
          <w:sz w:val="22"/>
        </w:rPr>
        <w:t xml:space="preserve">Pada zaman era </w:t>
      </w:r>
      <w:proofErr w:type="spellStart"/>
      <w:r w:rsidRPr="00702DD6">
        <w:rPr>
          <w:sz w:val="22"/>
        </w:rPr>
        <w:t>globalisasi</w:t>
      </w:r>
      <w:proofErr w:type="spellEnd"/>
      <w:r w:rsidRPr="00702DD6">
        <w:rPr>
          <w:sz w:val="22"/>
        </w:rPr>
        <w:t xml:space="preserve"> </w:t>
      </w:r>
      <w:proofErr w:type="spellStart"/>
      <w:r w:rsidRPr="00702DD6">
        <w:rPr>
          <w:sz w:val="22"/>
        </w:rPr>
        <w:t>saat</w:t>
      </w:r>
      <w:proofErr w:type="spellEnd"/>
      <w:r w:rsidRPr="00702DD6">
        <w:rPr>
          <w:sz w:val="22"/>
        </w:rPr>
        <w:t xml:space="preserve"> ini, </w:t>
      </w:r>
      <w:proofErr w:type="spellStart"/>
      <w:r w:rsidRPr="00702DD6">
        <w:rPr>
          <w:sz w:val="22"/>
        </w:rPr>
        <w:t>setiap</w:t>
      </w:r>
      <w:proofErr w:type="spellEnd"/>
      <w:r w:rsidRPr="00702DD6">
        <w:rPr>
          <w:sz w:val="22"/>
        </w:rPr>
        <w:t xml:space="preserve"> </w:t>
      </w:r>
      <w:proofErr w:type="spellStart"/>
      <w:r w:rsidRPr="00702DD6">
        <w:rPr>
          <w:sz w:val="22"/>
        </w:rPr>
        <w:t>perusahaan</w:t>
      </w:r>
      <w:proofErr w:type="spellEnd"/>
      <w:r w:rsidRPr="00702DD6">
        <w:rPr>
          <w:sz w:val="22"/>
        </w:rPr>
        <w:t xml:space="preserve"> </w:t>
      </w:r>
      <w:proofErr w:type="spellStart"/>
      <w:r w:rsidRPr="00702DD6">
        <w:rPr>
          <w:sz w:val="22"/>
        </w:rPr>
        <w:t>harus</w:t>
      </w:r>
      <w:proofErr w:type="spellEnd"/>
      <w:r w:rsidRPr="00702DD6">
        <w:rPr>
          <w:sz w:val="22"/>
        </w:rPr>
        <w:t xml:space="preserve"> </w:t>
      </w:r>
      <w:proofErr w:type="spellStart"/>
      <w:r w:rsidRPr="00702DD6">
        <w:rPr>
          <w:sz w:val="22"/>
        </w:rPr>
        <w:t>memiliki</w:t>
      </w:r>
      <w:proofErr w:type="spellEnd"/>
      <w:r w:rsidRPr="00702DD6">
        <w:rPr>
          <w:sz w:val="22"/>
        </w:rPr>
        <w:t xml:space="preserve"> </w:t>
      </w:r>
      <w:proofErr w:type="spellStart"/>
      <w:r w:rsidRPr="00702DD6">
        <w:rPr>
          <w:sz w:val="22"/>
        </w:rPr>
        <w:t>kemampuan</w:t>
      </w:r>
      <w:proofErr w:type="spellEnd"/>
      <w:r w:rsidRPr="00702DD6">
        <w:rPr>
          <w:sz w:val="22"/>
        </w:rPr>
        <w:t xml:space="preserve"> </w:t>
      </w:r>
      <w:proofErr w:type="spellStart"/>
      <w:r w:rsidRPr="00702DD6">
        <w:rPr>
          <w:sz w:val="22"/>
        </w:rPr>
        <w:t>beradaptasi</w:t>
      </w:r>
      <w:proofErr w:type="spellEnd"/>
      <w:r w:rsidRPr="00702DD6">
        <w:rPr>
          <w:sz w:val="22"/>
        </w:rPr>
        <w:t xml:space="preserve"> pada </w:t>
      </w:r>
      <w:proofErr w:type="spellStart"/>
      <w:r w:rsidRPr="00702DD6">
        <w:rPr>
          <w:sz w:val="22"/>
        </w:rPr>
        <w:t>lingkungan</w:t>
      </w:r>
      <w:proofErr w:type="spellEnd"/>
      <w:r w:rsidRPr="00702DD6">
        <w:rPr>
          <w:sz w:val="22"/>
        </w:rPr>
        <w:t xml:space="preserve"> </w:t>
      </w:r>
      <w:proofErr w:type="spellStart"/>
      <w:r w:rsidRPr="00702DD6">
        <w:rPr>
          <w:sz w:val="22"/>
        </w:rPr>
        <w:t>tempat</w:t>
      </w:r>
      <w:proofErr w:type="spellEnd"/>
      <w:r w:rsidRPr="00702DD6">
        <w:rPr>
          <w:sz w:val="22"/>
        </w:rPr>
        <w:t xml:space="preserve"> </w:t>
      </w:r>
      <w:proofErr w:type="spellStart"/>
      <w:r w:rsidRPr="00702DD6">
        <w:rPr>
          <w:sz w:val="22"/>
        </w:rPr>
        <w:t>melakukan</w:t>
      </w:r>
      <w:proofErr w:type="spellEnd"/>
      <w:r w:rsidRPr="00702DD6">
        <w:rPr>
          <w:sz w:val="22"/>
        </w:rPr>
        <w:t xml:space="preserve"> </w:t>
      </w:r>
      <w:proofErr w:type="spellStart"/>
      <w:r w:rsidRPr="00702DD6">
        <w:rPr>
          <w:sz w:val="22"/>
        </w:rPr>
        <w:t>aktivitasnya</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menyesuaikan</w:t>
      </w:r>
      <w:proofErr w:type="spellEnd"/>
      <w:r w:rsidRPr="00702DD6">
        <w:rPr>
          <w:sz w:val="22"/>
        </w:rPr>
        <w:t xml:space="preserve"> pada </w:t>
      </w:r>
      <w:proofErr w:type="spellStart"/>
      <w:r w:rsidRPr="00702DD6">
        <w:rPr>
          <w:sz w:val="22"/>
        </w:rPr>
        <w:t>perubahan</w:t>
      </w:r>
      <w:proofErr w:type="spellEnd"/>
      <w:r w:rsidRPr="00702DD6">
        <w:rPr>
          <w:sz w:val="22"/>
        </w:rPr>
        <w:t xml:space="preserve"> yang </w:t>
      </w:r>
      <w:proofErr w:type="spellStart"/>
      <w:r w:rsidRPr="00702DD6">
        <w:rPr>
          <w:sz w:val="22"/>
        </w:rPr>
        <w:t>bersifat</w:t>
      </w:r>
      <w:proofErr w:type="spellEnd"/>
      <w:r w:rsidRPr="00702DD6">
        <w:rPr>
          <w:sz w:val="22"/>
        </w:rPr>
        <w:t xml:space="preserve"> </w:t>
      </w:r>
      <w:proofErr w:type="spellStart"/>
      <w:r w:rsidRPr="00702DD6">
        <w:rPr>
          <w:sz w:val="22"/>
        </w:rPr>
        <w:t>cepat</w:t>
      </w:r>
      <w:proofErr w:type="spellEnd"/>
      <w:r w:rsidRPr="00702DD6">
        <w:rPr>
          <w:sz w:val="22"/>
        </w:rPr>
        <w:t xml:space="preserve"> dan </w:t>
      </w:r>
      <w:proofErr w:type="spellStart"/>
      <w:r w:rsidRPr="00702DD6">
        <w:rPr>
          <w:sz w:val="22"/>
        </w:rPr>
        <w:t>cara</w:t>
      </w:r>
      <w:proofErr w:type="spellEnd"/>
      <w:r w:rsidRPr="00702DD6">
        <w:rPr>
          <w:sz w:val="22"/>
        </w:rPr>
        <w:t xml:space="preserve"> </w:t>
      </w:r>
      <w:proofErr w:type="spellStart"/>
      <w:r w:rsidRPr="00702DD6">
        <w:rPr>
          <w:sz w:val="22"/>
        </w:rPr>
        <w:t>menghadapi</w:t>
      </w:r>
      <w:proofErr w:type="spellEnd"/>
      <w:r w:rsidRPr="00702DD6">
        <w:rPr>
          <w:sz w:val="22"/>
        </w:rPr>
        <w:t xml:space="preserve"> </w:t>
      </w:r>
      <w:proofErr w:type="spellStart"/>
      <w:r w:rsidRPr="00702DD6">
        <w:rPr>
          <w:sz w:val="22"/>
        </w:rPr>
        <w:t>persaingan</w:t>
      </w:r>
      <w:proofErr w:type="spellEnd"/>
      <w:r w:rsidRPr="00702DD6">
        <w:rPr>
          <w:sz w:val="22"/>
        </w:rPr>
        <w:t xml:space="preserve"> yang </w:t>
      </w:r>
      <w:proofErr w:type="spellStart"/>
      <w:r w:rsidRPr="00702DD6">
        <w:rPr>
          <w:sz w:val="22"/>
        </w:rPr>
        <w:t>semakin</w:t>
      </w:r>
      <w:proofErr w:type="spellEnd"/>
      <w:r w:rsidRPr="00702DD6">
        <w:rPr>
          <w:sz w:val="22"/>
        </w:rPr>
        <w:t xml:space="preserve"> </w:t>
      </w:r>
      <w:proofErr w:type="spellStart"/>
      <w:r w:rsidRPr="00702DD6">
        <w:rPr>
          <w:sz w:val="22"/>
        </w:rPr>
        <w:t>kompetitif</w:t>
      </w:r>
      <w:proofErr w:type="spellEnd"/>
      <w:r w:rsidRPr="00702DD6">
        <w:rPr>
          <w:sz w:val="22"/>
        </w:rPr>
        <w:t xml:space="preserve">, </w:t>
      </w:r>
      <w:proofErr w:type="spellStart"/>
      <w:r w:rsidRPr="00702DD6">
        <w:rPr>
          <w:sz w:val="22"/>
        </w:rPr>
        <w:t>sehingga</w:t>
      </w:r>
      <w:proofErr w:type="spellEnd"/>
      <w:r w:rsidRPr="00702DD6">
        <w:rPr>
          <w:sz w:val="22"/>
        </w:rPr>
        <w:t xml:space="preserve"> </w:t>
      </w:r>
      <w:proofErr w:type="spellStart"/>
      <w:r w:rsidRPr="00702DD6">
        <w:rPr>
          <w:sz w:val="22"/>
        </w:rPr>
        <w:t>memiliki</w:t>
      </w:r>
      <w:proofErr w:type="spellEnd"/>
      <w:r w:rsidRPr="00702DD6">
        <w:rPr>
          <w:sz w:val="22"/>
        </w:rPr>
        <w:t xml:space="preserve"> </w:t>
      </w:r>
      <w:proofErr w:type="spellStart"/>
      <w:r w:rsidRPr="00702DD6">
        <w:rPr>
          <w:sz w:val="22"/>
        </w:rPr>
        <w:t>keunggulan</w:t>
      </w:r>
      <w:proofErr w:type="spellEnd"/>
      <w:r w:rsidRPr="00702DD6">
        <w:rPr>
          <w:sz w:val="22"/>
        </w:rPr>
        <w:t xml:space="preserve"> </w:t>
      </w:r>
      <w:proofErr w:type="spellStart"/>
      <w:r w:rsidRPr="00702DD6">
        <w:rPr>
          <w:sz w:val="22"/>
        </w:rPr>
        <w:t>bersaing</w:t>
      </w:r>
      <w:proofErr w:type="spellEnd"/>
      <w:r w:rsidRPr="00702DD6">
        <w:rPr>
          <w:sz w:val="22"/>
        </w:rPr>
        <w:t xml:space="preserve">. </w:t>
      </w:r>
      <w:proofErr w:type="spellStart"/>
      <w:r w:rsidRPr="00702DD6">
        <w:rPr>
          <w:sz w:val="22"/>
        </w:rPr>
        <w:t>Keunggulan</w:t>
      </w:r>
      <w:proofErr w:type="spellEnd"/>
      <w:r w:rsidRPr="00702DD6">
        <w:rPr>
          <w:sz w:val="22"/>
        </w:rPr>
        <w:t xml:space="preserve"> </w:t>
      </w:r>
      <w:proofErr w:type="spellStart"/>
      <w:r w:rsidRPr="00702DD6">
        <w:rPr>
          <w:sz w:val="22"/>
        </w:rPr>
        <w:t>bersaing</w:t>
      </w:r>
      <w:proofErr w:type="spellEnd"/>
      <w:r w:rsidRPr="00702DD6">
        <w:rPr>
          <w:sz w:val="22"/>
        </w:rPr>
        <w:t xml:space="preserve"> </w:t>
      </w:r>
      <w:proofErr w:type="spellStart"/>
      <w:r w:rsidRPr="00702DD6">
        <w:rPr>
          <w:sz w:val="22"/>
        </w:rPr>
        <w:t>adalah</w:t>
      </w:r>
      <w:proofErr w:type="spellEnd"/>
      <w:r w:rsidRPr="00702DD6">
        <w:rPr>
          <w:sz w:val="22"/>
        </w:rPr>
        <w:t xml:space="preserve"> </w:t>
      </w:r>
      <w:proofErr w:type="spellStart"/>
      <w:r w:rsidRPr="00702DD6">
        <w:rPr>
          <w:sz w:val="22"/>
        </w:rPr>
        <w:t>ketika</w:t>
      </w:r>
      <w:proofErr w:type="spellEnd"/>
      <w:r w:rsidRPr="00702DD6">
        <w:rPr>
          <w:sz w:val="22"/>
        </w:rPr>
        <w:t xml:space="preserve"> </w:t>
      </w:r>
      <w:proofErr w:type="spellStart"/>
      <w:r w:rsidRPr="00702DD6">
        <w:rPr>
          <w:sz w:val="22"/>
        </w:rPr>
        <w:t>perusahaan</w:t>
      </w:r>
      <w:proofErr w:type="spellEnd"/>
      <w:r w:rsidRPr="00702DD6">
        <w:rPr>
          <w:sz w:val="22"/>
        </w:rPr>
        <w:t xml:space="preserve"> </w:t>
      </w:r>
      <w:proofErr w:type="spellStart"/>
      <w:r w:rsidRPr="00702DD6">
        <w:rPr>
          <w:sz w:val="22"/>
        </w:rPr>
        <w:t>dapat</w:t>
      </w:r>
      <w:proofErr w:type="spellEnd"/>
      <w:r w:rsidRPr="00702DD6">
        <w:rPr>
          <w:sz w:val="22"/>
        </w:rPr>
        <w:t xml:space="preserve"> </w:t>
      </w:r>
      <w:proofErr w:type="spellStart"/>
      <w:r w:rsidRPr="00702DD6">
        <w:rPr>
          <w:sz w:val="22"/>
        </w:rPr>
        <w:t>melakukan</w:t>
      </w:r>
      <w:proofErr w:type="spellEnd"/>
      <w:r w:rsidRPr="00702DD6">
        <w:rPr>
          <w:sz w:val="22"/>
        </w:rPr>
        <w:t xml:space="preserve"> </w:t>
      </w:r>
      <w:proofErr w:type="spellStart"/>
      <w:r w:rsidRPr="00702DD6">
        <w:rPr>
          <w:sz w:val="22"/>
        </w:rPr>
        <w:t>sesuatu</w:t>
      </w:r>
      <w:proofErr w:type="spellEnd"/>
      <w:r w:rsidRPr="00702DD6">
        <w:rPr>
          <w:sz w:val="22"/>
        </w:rPr>
        <w:t xml:space="preserve"> yang </w:t>
      </w:r>
      <w:proofErr w:type="spellStart"/>
      <w:r w:rsidRPr="00702DD6">
        <w:rPr>
          <w:sz w:val="22"/>
        </w:rPr>
        <w:t>tidak</w:t>
      </w:r>
      <w:proofErr w:type="spellEnd"/>
      <w:r w:rsidRPr="00702DD6">
        <w:rPr>
          <w:sz w:val="22"/>
        </w:rPr>
        <w:t xml:space="preserve"> </w:t>
      </w:r>
      <w:proofErr w:type="spellStart"/>
      <w:r w:rsidRPr="00702DD6">
        <w:rPr>
          <w:sz w:val="22"/>
        </w:rPr>
        <w:t>dapat</w:t>
      </w:r>
      <w:proofErr w:type="spellEnd"/>
      <w:r w:rsidRPr="00702DD6">
        <w:rPr>
          <w:sz w:val="22"/>
        </w:rPr>
        <w:t xml:space="preserve"> </w:t>
      </w:r>
      <w:proofErr w:type="spellStart"/>
      <w:r w:rsidRPr="00702DD6">
        <w:rPr>
          <w:sz w:val="22"/>
        </w:rPr>
        <w:t>dilakukan</w:t>
      </w:r>
      <w:proofErr w:type="spellEnd"/>
      <w:r w:rsidRPr="00702DD6">
        <w:rPr>
          <w:sz w:val="22"/>
        </w:rPr>
        <w:t xml:space="preserve"> </w:t>
      </w:r>
      <w:proofErr w:type="spellStart"/>
      <w:r w:rsidRPr="00702DD6">
        <w:rPr>
          <w:sz w:val="22"/>
        </w:rPr>
        <w:t>perusahaan</w:t>
      </w:r>
      <w:proofErr w:type="spellEnd"/>
      <w:r w:rsidRPr="00702DD6">
        <w:rPr>
          <w:sz w:val="22"/>
        </w:rPr>
        <w:t xml:space="preserve"> </w:t>
      </w:r>
      <w:proofErr w:type="spellStart"/>
      <w:r w:rsidRPr="00702DD6">
        <w:rPr>
          <w:sz w:val="22"/>
        </w:rPr>
        <w:t>saingan</w:t>
      </w:r>
      <w:proofErr w:type="spellEnd"/>
      <w:r w:rsidRPr="00702DD6">
        <w:rPr>
          <w:sz w:val="22"/>
        </w:rPr>
        <w:t xml:space="preserve">.  </w:t>
      </w:r>
    </w:p>
    <w:p w14:paraId="44170DF3" w14:textId="77777777" w:rsidR="002348BD" w:rsidRPr="00702DD6" w:rsidRDefault="002348BD" w:rsidP="002348BD">
      <w:pPr>
        <w:spacing w:after="0" w:line="240" w:lineRule="auto"/>
        <w:ind w:left="14" w:right="1"/>
        <w:jc w:val="both"/>
        <w:rPr>
          <w:sz w:val="22"/>
        </w:rPr>
      </w:pPr>
      <w:r w:rsidRPr="00702DD6">
        <w:rPr>
          <w:color w:val="FF0000"/>
          <w:sz w:val="22"/>
        </w:rPr>
        <w:t xml:space="preserve">       </w:t>
      </w:r>
      <w:proofErr w:type="spellStart"/>
      <w:r w:rsidRPr="00702DD6">
        <w:rPr>
          <w:sz w:val="22"/>
        </w:rPr>
        <w:t>Adanya</w:t>
      </w:r>
      <w:proofErr w:type="spellEnd"/>
      <w:r w:rsidRPr="00702DD6">
        <w:rPr>
          <w:sz w:val="22"/>
        </w:rPr>
        <w:t xml:space="preserve"> </w:t>
      </w:r>
      <w:proofErr w:type="spellStart"/>
      <w:r w:rsidRPr="00702DD6">
        <w:rPr>
          <w:sz w:val="22"/>
        </w:rPr>
        <w:t>persaingan</w:t>
      </w:r>
      <w:proofErr w:type="spellEnd"/>
      <w:r w:rsidRPr="00702DD6">
        <w:rPr>
          <w:sz w:val="22"/>
        </w:rPr>
        <w:t xml:space="preserve"> </w:t>
      </w:r>
      <w:proofErr w:type="spellStart"/>
      <w:r w:rsidRPr="00702DD6">
        <w:rPr>
          <w:sz w:val="22"/>
        </w:rPr>
        <w:t>dalam</w:t>
      </w:r>
      <w:proofErr w:type="spellEnd"/>
      <w:r w:rsidRPr="00702DD6">
        <w:rPr>
          <w:sz w:val="22"/>
        </w:rPr>
        <w:t xml:space="preserve"> dunia </w:t>
      </w:r>
      <w:proofErr w:type="spellStart"/>
      <w:r w:rsidRPr="00702DD6">
        <w:rPr>
          <w:sz w:val="22"/>
        </w:rPr>
        <w:t>usaha</w:t>
      </w:r>
      <w:proofErr w:type="spellEnd"/>
      <w:r w:rsidRPr="00702DD6">
        <w:rPr>
          <w:sz w:val="22"/>
        </w:rPr>
        <w:t xml:space="preserve"> </w:t>
      </w:r>
      <w:proofErr w:type="spellStart"/>
      <w:r w:rsidRPr="00702DD6">
        <w:rPr>
          <w:sz w:val="22"/>
        </w:rPr>
        <w:t>merupakan</w:t>
      </w:r>
      <w:proofErr w:type="spellEnd"/>
      <w:r w:rsidRPr="00702DD6">
        <w:rPr>
          <w:sz w:val="22"/>
        </w:rPr>
        <w:t xml:space="preserve"> </w:t>
      </w:r>
      <w:proofErr w:type="spellStart"/>
      <w:r w:rsidRPr="00702DD6">
        <w:rPr>
          <w:sz w:val="22"/>
        </w:rPr>
        <w:t>sebuah</w:t>
      </w:r>
      <w:proofErr w:type="spellEnd"/>
      <w:r w:rsidRPr="00702DD6">
        <w:rPr>
          <w:sz w:val="22"/>
        </w:rPr>
        <w:t xml:space="preserve"> </w:t>
      </w:r>
      <w:proofErr w:type="spellStart"/>
      <w:r w:rsidRPr="00702DD6">
        <w:rPr>
          <w:sz w:val="22"/>
        </w:rPr>
        <w:t>tantangan</w:t>
      </w:r>
      <w:proofErr w:type="spellEnd"/>
      <w:r w:rsidRPr="00702DD6">
        <w:rPr>
          <w:sz w:val="22"/>
        </w:rPr>
        <w:t xml:space="preserve"> yang </w:t>
      </w:r>
      <w:proofErr w:type="spellStart"/>
      <w:r w:rsidRPr="00702DD6">
        <w:rPr>
          <w:sz w:val="22"/>
        </w:rPr>
        <w:t>sulit</w:t>
      </w:r>
      <w:proofErr w:type="spellEnd"/>
      <w:r w:rsidRPr="00702DD6">
        <w:rPr>
          <w:sz w:val="22"/>
        </w:rPr>
        <w:t xml:space="preserve"> </w:t>
      </w:r>
      <w:proofErr w:type="spellStart"/>
      <w:r w:rsidRPr="00702DD6">
        <w:rPr>
          <w:sz w:val="22"/>
        </w:rPr>
        <w:t>bagi</w:t>
      </w:r>
      <w:proofErr w:type="spellEnd"/>
      <w:r w:rsidRPr="00702DD6">
        <w:rPr>
          <w:sz w:val="22"/>
        </w:rPr>
        <w:t xml:space="preserve"> </w:t>
      </w:r>
      <w:proofErr w:type="spellStart"/>
      <w:r w:rsidRPr="00702DD6">
        <w:rPr>
          <w:sz w:val="22"/>
        </w:rPr>
        <w:t>sebuah</w:t>
      </w:r>
      <w:proofErr w:type="spellEnd"/>
      <w:r w:rsidRPr="00702DD6">
        <w:rPr>
          <w:sz w:val="22"/>
        </w:rPr>
        <w:t xml:space="preserve"> </w:t>
      </w:r>
      <w:proofErr w:type="spellStart"/>
      <w:r w:rsidRPr="00702DD6">
        <w:rPr>
          <w:sz w:val="22"/>
        </w:rPr>
        <w:t>perusahaan</w:t>
      </w:r>
      <w:proofErr w:type="spellEnd"/>
      <w:r w:rsidRPr="00702DD6">
        <w:rPr>
          <w:sz w:val="22"/>
        </w:rPr>
        <w:t xml:space="preserve">. Perusahaan </w:t>
      </w:r>
      <w:proofErr w:type="spellStart"/>
      <w:r w:rsidRPr="00702DD6">
        <w:rPr>
          <w:sz w:val="22"/>
        </w:rPr>
        <w:t>harus</w:t>
      </w:r>
      <w:proofErr w:type="spellEnd"/>
      <w:r w:rsidRPr="00702DD6">
        <w:rPr>
          <w:sz w:val="22"/>
        </w:rPr>
        <w:t xml:space="preserve"> </w:t>
      </w:r>
      <w:proofErr w:type="spellStart"/>
      <w:r w:rsidRPr="00702DD6">
        <w:rPr>
          <w:sz w:val="22"/>
        </w:rPr>
        <w:t>menghadapi</w:t>
      </w:r>
      <w:proofErr w:type="spellEnd"/>
      <w:r w:rsidRPr="00702DD6">
        <w:rPr>
          <w:sz w:val="22"/>
        </w:rPr>
        <w:t xml:space="preserve"> </w:t>
      </w:r>
      <w:proofErr w:type="spellStart"/>
      <w:r w:rsidRPr="00702DD6">
        <w:rPr>
          <w:sz w:val="22"/>
        </w:rPr>
        <w:t>ketatnya</w:t>
      </w:r>
      <w:proofErr w:type="spellEnd"/>
      <w:r w:rsidRPr="00702DD6">
        <w:rPr>
          <w:sz w:val="22"/>
        </w:rPr>
        <w:t xml:space="preserve"> </w:t>
      </w:r>
      <w:proofErr w:type="spellStart"/>
      <w:r w:rsidRPr="00702DD6">
        <w:rPr>
          <w:sz w:val="22"/>
        </w:rPr>
        <w:t>persaingan</w:t>
      </w:r>
      <w:proofErr w:type="spellEnd"/>
      <w:r w:rsidRPr="00702DD6">
        <w:rPr>
          <w:sz w:val="22"/>
        </w:rPr>
        <w:t xml:space="preserve"> global, </w:t>
      </w:r>
      <w:proofErr w:type="spellStart"/>
      <w:r w:rsidRPr="00702DD6">
        <w:rPr>
          <w:sz w:val="22"/>
        </w:rPr>
        <w:t>perkembangan</w:t>
      </w:r>
      <w:proofErr w:type="spellEnd"/>
      <w:r w:rsidRPr="00702DD6">
        <w:rPr>
          <w:sz w:val="22"/>
        </w:rPr>
        <w:t xml:space="preserve"> </w:t>
      </w:r>
      <w:proofErr w:type="spellStart"/>
      <w:r w:rsidRPr="00702DD6">
        <w:rPr>
          <w:sz w:val="22"/>
        </w:rPr>
        <w:t>teknologi</w:t>
      </w:r>
      <w:proofErr w:type="spellEnd"/>
      <w:r w:rsidRPr="00702DD6">
        <w:rPr>
          <w:sz w:val="22"/>
        </w:rPr>
        <w:t xml:space="preserve"> yang </w:t>
      </w:r>
      <w:proofErr w:type="spellStart"/>
      <w:r w:rsidRPr="00702DD6">
        <w:rPr>
          <w:sz w:val="22"/>
        </w:rPr>
        <w:t>cepat</w:t>
      </w:r>
      <w:proofErr w:type="spellEnd"/>
      <w:r w:rsidRPr="00702DD6">
        <w:rPr>
          <w:sz w:val="22"/>
        </w:rPr>
        <w:t xml:space="preserve"> dan </w:t>
      </w:r>
      <w:proofErr w:type="spellStart"/>
      <w:r w:rsidRPr="00702DD6">
        <w:rPr>
          <w:sz w:val="22"/>
        </w:rPr>
        <w:t>perubahan</w:t>
      </w:r>
      <w:proofErr w:type="spellEnd"/>
      <w:r w:rsidRPr="00702DD6">
        <w:rPr>
          <w:sz w:val="22"/>
        </w:rPr>
        <w:t xml:space="preserve"> yang </w:t>
      </w:r>
      <w:proofErr w:type="spellStart"/>
      <w:r w:rsidRPr="00702DD6">
        <w:rPr>
          <w:sz w:val="22"/>
        </w:rPr>
        <w:t>relatif</w:t>
      </w:r>
      <w:proofErr w:type="spellEnd"/>
      <w:r w:rsidRPr="00702DD6">
        <w:rPr>
          <w:sz w:val="22"/>
        </w:rPr>
        <w:t xml:space="preserve"> </w:t>
      </w:r>
      <w:proofErr w:type="spellStart"/>
      <w:r w:rsidRPr="00702DD6">
        <w:rPr>
          <w:sz w:val="22"/>
        </w:rPr>
        <w:t>tidak</w:t>
      </w:r>
      <w:proofErr w:type="spellEnd"/>
      <w:r w:rsidRPr="00702DD6">
        <w:rPr>
          <w:sz w:val="22"/>
        </w:rPr>
        <w:t xml:space="preserve"> </w:t>
      </w:r>
      <w:proofErr w:type="spellStart"/>
      <w:r w:rsidRPr="00702DD6">
        <w:rPr>
          <w:sz w:val="22"/>
        </w:rPr>
        <w:t>dapat</w:t>
      </w:r>
      <w:proofErr w:type="spellEnd"/>
      <w:r w:rsidRPr="00702DD6">
        <w:rPr>
          <w:sz w:val="22"/>
        </w:rPr>
        <w:t xml:space="preserve"> </w:t>
      </w:r>
      <w:proofErr w:type="spellStart"/>
      <w:r w:rsidRPr="00702DD6">
        <w:rPr>
          <w:sz w:val="22"/>
        </w:rPr>
        <w:t>dikontrol</w:t>
      </w:r>
      <w:proofErr w:type="spellEnd"/>
      <w:r w:rsidRPr="00702DD6">
        <w:rPr>
          <w:sz w:val="22"/>
        </w:rPr>
        <w:t xml:space="preserve"> yang pada </w:t>
      </w:r>
      <w:proofErr w:type="spellStart"/>
      <w:r w:rsidRPr="00702DD6">
        <w:rPr>
          <w:sz w:val="22"/>
        </w:rPr>
        <w:t>akhirnya</w:t>
      </w:r>
      <w:proofErr w:type="spellEnd"/>
      <w:r w:rsidRPr="00702DD6">
        <w:rPr>
          <w:sz w:val="22"/>
        </w:rPr>
        <w:t xml:space="preserve"> </w:t>
      </w:r>
      <w:proofErr w:type="spellStart"/>
      <w:r w:rsidRPr="00702DD6">
        <w:rPr>
          <w:sz w:val="22"/>
        </w:rPr>
        <w:t>menuntut</w:t>
      </w:r>
      <w:proofErr w:type="spellEnd"/>
      <w:r w:rsidRPr="00702DD6">
        <w:rPr>
          <w:sz w:val="22"/>
        </w:rPr>
        <w:t xml:space="preserve"> </w:t>
      </w:r>
      <w:proofErr w:type="spellStart"/>
      <w:r w:rsidRPr="00702DD6">
        <w:rPr>
          <w:sz w:val="22"/>
        </w:rPr>
        <w:t>perusahaan</w:t>
      </w:r>
      <w:proofErr w:type="spellEnd"/>
      <w:r w:rsidRPr="00702DD6">
        <w:rPr>
          <w:sz w:val="22"/>
        </w:rPr>
        <w:t xml:space="preserve"> untuk </w:t>
      </w:r>
      <w:proofErr w:type="spellStart"/>
      <w:r w:rsidRPr="00702DD6">
        <w:rPr>
          <w:sz w:val="22"/>
        </w:rPr>
        <w:t>menjadi</w:t>
      </w:r>
      <w:proofErr w:type="spellEnd"/>
      <w:r w:rsidRPr="00702DD6">
        <w:rPr>
          <w:sz w:val="22"/>
        </w:rPr>
        <w:t xml:space="preserve"> badan </w:t>
      </w:r>
      <w:proofErr w:type="spellStart"/>
      <w:r w:rsidRPr="00702DD6">
        <w:rPr>
          <w:sz w:val="22"/>
        </w:rPr>
        <w:t>usaha</w:t>
      </w:r>
      <w:proofErr w:type="spellEnd"/>
      <w:r w:rsidRPr="00702DD6">
        <w:rPr>
          <w:sz w:val="22"/>
        </w:rPr>
        <w:t xml:space="preserve"> </w:t>
      </w:r>
      <w:proofErr w:type="spellStart"/>
      <w:r w:rsidRPr="00702DD6">
        <w:rPr>
          <w:sz w:val="22"/>
        </w:rPr>
        <w:t>berkarakteristik</w:t>
      </w:r>
      <w:proofErr w:type="spellEnd"/>
      <w:r w:rsidRPr="00702DD6">
        <w:rPr>
          <w:sz w:val="22"/>
        </w:rPr>
        <w:t xml:space="preserve"> </w:t>
      </w:r>
      <w:proofErr w:type="spellStart"/>
      <w:r w:rsidRPr="00702DD6">
        <w:rPr>
          <w:sz w:val="22"/>
        </w:rPr>
        <w:t>perusahaan</w:t>
      </w:r>
      <w:proofErr w:type="spellEnd"/>
      <w:r w:rsidRPr="00702DD6">
        <w:rPr>
          <w:sz w:val="22"/>
        </w:rPr>
        <w:t xml:space="preserve"> yang </w:t>
      </w:r>
      <w:proofErr w:type="spellStart"/>
      <w:r w:rsidRPr="00702DD6">
        <w:rPr>
          <w:sz w:val="22"/>
        </w:rPr>
        <w:t>dapat</w:t>
      </w:r>
      <w:proofErr w:type="spellEnd"/>
      <w:r w:rsidRPr="00702DD6">
        <w:rPr>
          <w:sz w:val="22"/>
        </w:rPr>
        <w:t xml:space="preserve"> </w:t>
      </w:r>
      <w:proofErr w:type="spellStart"/>
      <w:r w:rsidRPr="00702DD6">
        <w:rPr>
          <w:sz w:val="22"/>
        </w:rPr>
        <w:t>menyesuaikan</w:t>
      </w:r>
      <w:proofErr w:type="spellEnd"/>
      <w:r w:rsidRPr="00702DD6">
        <w:rPr>
          <w:sz w:val="22"/>
        </w:rPr>
        <w:t xml:space="preserve"> </w:t>
      </w:r>
      <w:proofErr w:type="spellStart"/>
      <w:r w:rsidRPr="00702DD6">
        <w:rPr>
          <w:sz w:val="22"/>
        </w:rPr>
        <w:t>diri</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segala</w:t>
      </w:r>
      <w:proofErr w:type="spellEnd"/>
      <w:r w:rsidRPr="00702DD6">
        <w:rPr>
          <w:sz w:val="22"/>
        </w:rPr>
        <w:t xml:space="preserve"> </w:t>
      </w:r>
      <w:proofErr w:type="spellStart"/>
      <w:r w:rsidRPr="00702DD6">
        <w:rPr>
          <w:sz w:val="22"/>
        </w:rPr>
        <w:t>keadaan</w:t>
      </w:r>
      <w:proofErr w:type="spellEnd"/>
      <w:r w:rsidRPr="00702DD6">
        <w:rPr>
          <w:sz w:val="22"/>
        </w:rPr>
        <w:t xml:space="preserve">, </w:t>
      </w:r>
      <w:proofErr w:type="spellStart"/>
      <w:r w:rsidRPr="00702DD6">
        <w:rPr>
          <w:sz w:val="22"/>
        </w:rPr>
        <w:t>tetap</w:t>
      </w:r>
      <w:proofErr w:type="spellEnd"/>
      <w:r w:rsidRPr="00702DD6">
        <w:rPr>
          <w:sz w:val="22"/>
        </w:rPr>
        <w:t xml:space="preserve"> </w:t>
      </w:r>
      <w:proofErr w:type="spellStart"/>
      <w:r w:rsidRPr="00702DD6">
        <w:rPr>
          <w:sz w:val="22"/>
        </w:rPr>
        <w:t>eksis</w:t>
      </w:r>
      <w:proofErr w:type="spellEnd"/>
      <w:r w:rsidRPr="00702DD6">
        <w:rPr>
          <w:sz w:val="22"/>
        </w:rPr>
        <w:t xml:space="preserve"> untuk </w:t>
      </w:r>
      <w:proofErr w:type="spellStart"/>
      <w:r w:rsidRPr="00702DD6">
        <w:rPr>
          <w:sz w:val="22"/>
        </w:rPr>
        <w:t>mencapai</w:t>
      </w:r>
      <w:proofErr w:type="spellEnd"/>
      <w:r w:rsidRPr="00702DD6">
        <w:rPr>
          <w:sz w:val="22"/>
        </w:rPr>
        <w:t xml:space="preserve"> </w:t>
      </w:r>
      <w:proofErr w:type="spellStart"/>
      <w:r w:rsidRPr="00702DD6">
        <w:rPr>
          <w:sz w:val="22"/>
        </w:rPr>
        <w:t>tujuan</w:t>
      </w:r>
      <w:proofErr w:type="spellEnd"/>
      <w:r w:rsidRPr="00702DD6">
        <w:rPr>
          <w:sz w:val="22"/>
        </w:rPr>
        <w:t xml:space="preserve"> yang </w:t>
      </w:r>
      <w:proofErr w:type="spellStart"/>
      <w:r w:rsidRPr="00702DD6">
        <w:rPr>
          <w:sz w:val="22"/>
        </w:rPr>
        <w:t>diharapkan</w:t>
      </w:r>
      <w:proofErr w:type="spellEnd"/>
      <w:r w:rsidRPr="00702DD6">
        <w:rPr>
          <w:sz w:val="22"/>
        </w:rPr>
        <w:t xml:space="preserve">.    </w:t>
      </w:r>
    </w:p>
    <w:p w14:paraId="437F0309" w14:textId="552A6206" w:rsidR="002348BD" w:rsidRPr="00702DD6" w:rsidRDefault="002348BD" w:rsidP="002348BD">
      <w:pPr>
        <w:spacing w:after="0" w:line="240" w:lineRule="auto"/>
        <w:ind w:left="14" w:right="1"/>
        <w:jc w:val="both"/>
        <w:rPr>
          <w:sz w:val="22"/>
        </w:rPr>
      </w:pPr>
      <w:r w:rsidRPr="00702DD6">
        <w:rPr>
          <w:sz w:val="22"/>
        </w:rPr>
        <w:t xml:space="preserve">       </w:t>
      </w:r>
      <w:r>
        <w:rPr>
          <w:sz w:val="22"/>
        </w:rPr>
        <w:tab/>
      </w:r>
      <w:r w:rsidRPr="00702DD6">
        <w:rPr>
          <w:i/>
          <w:sz w:val="22"/>
        </w:rPr>
        <w:t>Quality</w:t>
      </w:r>
      <w:r w:rsidRPr="00702DD6">
        <w:rPr>
          <w:i/>
          <w:spacing w:val="1"/>
          <w:sz w:val="22"/>
        </w:rPr>
        <w:t xml:space="preserve"> </w:t>
      </w:r>
      <w:r w:rsidRPr="00702DD6">
        <w:rPr>
          <w:i/>
          <w:sz w:val="22"/>
        </w:rPr>
        <w:t>control</w:t>
      </w:r>
      <w:r w:rsidRPr="00702DD6">
        <w:rPr>
          <w:sz w:val="22"/>
        </w:rPr>
        <w:t xml:space="preserve"> </w:t>
      </w:r>
      <w:proofErr w:type="spellStart"/>
      <w:r w:rsidRPr="00702DD6">
        <w:rPr>
          <w:sz w:val="22"/>
        </w:rPr>
        <w:t>atau</w:t>
      </w:r>
      <w:proofErr w:type="spellEnd"/>
      <w:r w:rsidRPr="00702DD6">
        <w:rPr>
          <w:i/>
          <w:spacing w:val="1"/>
          <w:sz w:val="22"/>
        </w:rPr>
        <w:t xml:space="preserve"> </w:t>
      </w:r>
      <w:proofErr w:type="spellStart"/>
      <w:r w:rsidRPr="00702DD6">
        <w:rPr>
          <w:sz w:val="22"/>
        </w:rPr>
        <w:t>pengendalian</w:t>
      </w:r>
      <w:proofErr w:type="spellEnd"/>
      <w:r w:rsidRPr="00702DD6">
        <w:rPr>
          <w:spacing w:val="1"/>
          <w:sz w:val="22"/>
        </w:rPr>
        <w:t xml:space="preserve"> </w:t>
      </w:r>
      <w:proofErr w:type="spellStart"/>
      <w:r w:rsidRPr="00702DD6">
        <w:rPr>
          <w:sz w:val="22"/>
        </w:rPr>
        <w:t>kualitas</w:t>
      </w:r>
      <w:proofErr w:type="spellEnd"/>
      <w:r w:rsidRPr="00702DD6">
        <w:rPr>
          <w:spacing w:val="1"/>
          <w:sz w:val="22"/>
        </w:rPr>
        <w:t xml:space="preserve"> </w:t>
      </w:r>
      <w:proofErr w:type="spellStart"/>
      <w:r w:rsidRPr="00702DD6">
        <w:rPr>
          <w:sz w:val="22"/>
        </w:rPr>
        <w:t>merupakan</w:t>
      </w:r>
      <w:proofErr w:type="spellEnd"/>
      <w:r w:rsidRPr="00702DD6">
        <w:rPr>
          <w:spacing w:val="1"/>
          <w:sz w:val="22"/>
        </w:rPr>
        <w:t xml:space="preserve"> </w:t>
      </w:r>
      <w:r w:rsidRPr="00702DD6">
        <w:rPr>
          <w:sz w:val="22"/>
        </w:rPr>
        <w:t>proses</w:t>
      </w:r>
      <w:r w:rsidRPr="00702DD6">
        <w:rPr>
          <w:spacing w:val="1"/>
          <w:sz w:val="22"/>
        </w:rPr>
        <w:t xml:space="preserve"> </w:t>
      </w:r>
      <w:r w:rsidRPr="00702DD6">
        <w:rPr>
          <w:sz w:val="22"/>
        </w:rPr>
        <w:t>yang</w:t>
      </w:r>
      <w:r w:rsidRPr="00702DD6">
        <w:rPr>
          <w:spacing w:val="1"/>
          <w:sz w:val="22"/>
        </w:rPr>
        <w:t xml:space="preserve"> </w:t>
      </w:r>
      <w:proofErr w:type="spellStart"/>
      <w:r w:rsidRPr="00702DD6">
        <w:rPr>
          <w:sz w:val="22"/>
        </w:rPr>
        <w:t>menjadikan</w:t>
      </w:r>
      <w:proofErr w:type="spellEnd"/>
      <w:r w:rsidRPr="00702DD6">
        <w:rPr>
          <w:sz w:val="22"/>
        </w:rPr>
        <w:t xml:space="preserve"> </w:t>
      </w:r>
      <w:proofErr w:type="spellStart"/>
      <w:r w:rsidRPr="00702DD6">
        <w:rPr>
          <w:sz w:val="22"/>
        </w:rPr>
        <w:t>entitas</w:t>
      </w:r>
      <w:proofErr w:type="spellEnd"/>
      <w:r w:rsidRPr="00702DD6">
        <w:rPr>
          <w:sz w:val="22"/>
        </w:rPr>
        <w:t xml:space="preserve"> </w:t>
      </w:r>
      <w:proofErr w:type="spellStart"/>
      <w:r w:rsidRPr="00702DD6">
        <w:rPr>
          <w:sz w:val="22"/>
        </w:rPr>
        <w:t>sebagai</w:t>
      </w:r>
      <w:proofErr w:type="spellEnd"/>
      <w:r w:rsidRPr="00702DD6">
        <w:rPr>
          <w:sz w:val="22"/>
        </w:rPr>
        <w:t xml:space="preserve"> </w:t>
      </w:r>
      <w:proofErr w:type="spellStart"/>
      <w:r w:rsidRPr="00702DD6">
        <w:rPr>
          <w:sz w:val="22"/>
        </w:rPr>
        <w:t>peninjau</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dari</w:t>
      </w:r>
      <w:proofErr w:type="spellEnd"/>
      <w:r w:rsidRPr="00702DD6">
        <w:rPr>
          <w:sz w:val="22"/>
        </w:rPr>
        <w:t xml:space="preserve"> </w:t>
      </w:r>
      <w:proofErr w:type="spellStart"/>
      <w:r w:rsidRPr="00702DD6">
        <w:rPr>
          <w:sz w:val="22"/>
        </w:rPr>
        <w:t>semua</w:t>
      </w:r>
      <w:proofErr w:type="spellEnd"/>
      <w:r w:rsidRPr="00702DD6">
        <w:rPr>
          <w:sz w:val="22"/>
        </w:rPr>
        <w:t xml:space="preserve"> </w:t>
      </w:r>
      <w:proofErr w:type="spellStart"/>
      <w:r w:rsidRPr="00702DD6">
        <w:rPr>
          <w:sz w:val="22"/>
        </w:rPr>
        <w:t>faktor</w:t>
      </w:r>
      <w:proofErr w:type="spellEnd"/>
      <w:r w:rsidRPr="00702DD6">
        <w:rPr>
          <w:sz w:val="22"/>
        </w:rPr>
        <w:t xml:space="preserve"> yang</w:t>
      </w:r>
      <w:r w:rsidRPr="00702DD6">
        <w:rPr>
          <w:spacing w:val="1"/>
          <w:sz w:val="22"/>
        </w:rPr>
        <w:t xml:space="preserve"> </w:t>
      </w:r>
      <w:proofErr w:type="spellStart"/>
      <w:r w:rsidRPr="00702DD6">
        <w:rPr>
          <w:sz w:val="22"/>
        </w:rPr>
        <w:t>terlibat</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kegiatan</w:t>
      </w:r>
      <w:proofErr w:type="spellEnd"/>
      <w:r w:rsidRPr="00702DD6">
        <w:rPr>
          <w:sz w:val="22"/>
        </w:rPr>
        <w:t xml:space="preserve"> </w:t>
      </w:r>
      <w:proofErr w:type="spellStart"/>
      <w:r w:rsidRPr="00702DD6">
        <w:rPr>
          <w:sz w:val="22"/>
        </w:rPr>
        <w:t>produksi</w:t>
      </w:r>
      <w:proofErr w:type="spellEnd"/>
      <w:r w:rsidRPr="00702DD6">
        <w:rPr>
          <w:sz w:val="22"/>
        </w:rPr>
        <w:t xml:space="preserve">. Untuk </w:t>
      </w:r>
      <w:proofErr w:type="spellStart"/>
      <w:r w:rsidRPr="00702DD6">
        <w:rPr>
          <w:sz w:val="22"/>
        </w:rPr>
        <w:t>mencapai</w:t>
      </w:r>
      <w:proofErr w:type="spellEnd"/>
      <w:r w:rsidRPr="00702DD6">
        <w:rPr>
          <w:sz w:val="22"/>
        </w:rPr>
        <w:t xml:space="preserve"> </w:t>
      </w:r>
      <w:proofErr w:type="spellStart"/>
      <w:r w:rsidRPr="00702DD6">
        <w:rPr>
          <w:sz w:val="22"/>
        </w:rPr>
        <w:t>tujuan</w:t>
      </w:r>
      <w:proofErr w:type="spellEnd"/>
      <w:r w:rsidRPr="00702DD6">
        <w:rPr>
          <w:sz w:val="22"/>
        </w:rPr>
        <w:t xml:space="preserve"> </w:t>
      </w:r>
      <w:proofErr w:type="spellStart"/>
      <w:r w:rsidRPr="00702DD6">
        <w:rPr>
          <w:sz w:val="22"/>
        </w:rPr>
        <w:t>perusahaan</w:t>
      </w:r>
      <w:proofErr w:type="spellEnd"/>
      <w:r w:rsidRPr="00702DD6">
        <w:rPr>
          <w:sz w:val="22"/>
        </w:rPr>
        <w:t xml:space="preserve"> </w:t>
      </w:r>
      <w:proofErr w:type="spellStart"/>
      <w:r w:rsidRPr="00702DD6">
        <w:rPr>
          <w:sz w:val="22"/>
        </w:rPr>
        <w:t>maka</w:t>
      </w:r>
      <w:proofErr w:type="spellEnd"/>
      <w:r w:rsidRPr="00702DD6">
        <w:rPr>
          <w:sz w:val="22"/>
        </w:rPr>
        <w:t xml:space="preserve"> </w:t>
      </w:r>
      <w:proofErr w:type="spellStart"/>
      <w:r w:rsidRPr="00702DD6">
        <w:rPr>
          <w:sz w:val="22"/>
        </w:rPr>
        <w:t>diperlukan</w:t>
      </w:r>
      <w:proofErr w:type="spellEnd"/>
      <w:r w:rsidRPr="00702DD6">
        <w:rPr>
          <w:sz w:val="22"/>
        </w:rPr>
        <w:t xml:space="preserve"> </w:t>
      </w:r>
      <w:proofErr w:type="spellStart"/>
      <w:r w:rsidRPr="00702DD6">
        <w:rPr>
          <w:sz w:val="22"/>
        </w:rPr>
        <w:t>upaya</w:t>
      </w:r>
      <w:proofErr w:type="spellEnd"/>
      <w:r w:rsidRPr="00702DD6">
        <w:rPr>
          <w:sz w:val="22"/>
        </w:rPr>
        <w:t xml:space="preserve"> </w:t>
      </w:r>
      <w:proofErr w:type="spellStart"/>
      <w:r w:rsidRPr="00702DD6">
        <w:rPr>
          <w:sz w:val="22"/>
        </w:rPr>
        <w:t>pengembangan</w:t>
      </w:r>
      <w:proofErr w:type="spellEnd"/>
      <w:r w:rsidRPr="00702DD6">
        <w:rPr>
          <w:sz w:val="22"/>
        </w:rPr>
        <w:t xml:space="preserve">, </w:t>
      </w:r>
      <w:proofErr w:type="spellStart"/>
      <w:r w:rsidRPr="00702DD6">
        <w:rPr>
          <w:sz w:val="22"/>
        </w:rPr>
        <w:t>mencari</w:t>
      </w:r>
      <w:proofErr w:type="spellEnd"/>
      <w:r w:rsidRPr="00702DD6">
        <w:rPr>
          <w:sz w:val="22"/>
        </w:rPr>
        <w:t xml:space="preserve"> </w:t>
      </w:r>
      <w:proofErr w:type="spellStart"/>
      <w:r w:rsidRPr="00702DD6">
        <w:rPr>
          <w:sz w:val="22"/>
        </w:rPr>
        <w:t>faktor</w:t>
      </w:r>
      <w:proofErr w:type="spellEnd"/>
      <w:r w:rsidRPr="00702DD6">
        <w:rPr>
          <w:sz w:val="22"/>
        </w:rPr>
        <w:t xml:space="preserve"> yang </w:t>
      </w:r>
      <w:proofErr w:type="spellStart"/>
      <w:r w:rsidRPr="00702DD6">
        <w:rPr>
          <w:sz w:val="22"/>
        </w:rPr>
        <w:t>dapat</w:t>
      </w:r>
      <w:proofErr w:type="spellEnd"/>
      <w:r w:rsidRPr="00702DD6">
        <w:rPr>
          <w:sz w:val="22"/>
        </w:rPr>
        <w:t xml:space="preserve"> </w:t>
      </w:r>
      <w:proofErr w:type="spellStart"/>
      <w:r w:rsidRPr="00702DD6">
        <w:rPr>
          <w:sz w:val="22"/>
        </w:rPr>
        <w:t>memberikan</w:t>
      </w:r>
      <w:proofErr w:type="spellEnd"/>
      <w:r w:rsidRPr="00702DD6">
        <w:rPr>
          <w:sz w:val="22"/>
        </w:rPr>
        <w:t xml:space="preserve"> </w:t>
      </w:r>
      <w:proofErr w:type="spellStart"/>
      <w:r w:rsidRPr="00702DD6">
        <w:rPr>
          <w:sz w:val="22"/>
        </w:rPr>
        <w:t>kepuasan</w:t>
      </w:r>
      <w:proofErr w:type="spellEnd"/>
      <w:r w:rsidRPr="00702DD6">
        <w:rPr>
          <w:sz w:val="22"/>
        </w:rPr>
        <w:t xml:space="preserve"> </w:t>
      </w:r>
      <w:proofErr w:type="spellStart"/>
      <w:r w:rsidRPr="00702DD6">
        <w:rPr>
          <w:sz w:val="22"/>
        </w:rPr>
        <w:t>kepada</w:t>
      </w:r>
      <w:proofErr w:type="spellEnd"/>
      <w:r w:rsidRPr="00702DD6">
        <w:rPr>
          <w:sz w:val="22"/>
        </w:rPr>
        <w:t xml:space="preserve"> </w:t>
      </w:r>
      <w:proofErr w:type="spellStart"/>
      <w:r w:rsidRPr="00702DD6">
        <w:rPr>
          <w:sz w:val="22"/>
        </w:rPr>
        <w:t>konsumen</w:t>
      </w:r>
      <w:proofErr w:type="spellEnd"/>
      <w:r w:rsidRPr="00702DD6">
        <w:rPr>
          <w:sz w:val="22"/>
        </w:rPr>
        <w:t xml:space="preserve">. </w:t>
      </w:r>
      <w:proofErr w:type="spellStart"/>
      <w:proofErr w:type="gramStart"/>
      <w:r w:rsidRPr="00702DD6">
        <w:rPr>
          <w:sz w:val="22"/>
        </w:rPr>
        <w:t>Menurut</w:t>
      </w:r>
      <w:proofErr w:type="spellEnd"/>
      <w:r w:rsidRPr="00702DD6">
        <w:rPr>
          <w:sz w:val="22"/>
        </w:rPr>
        <w:t xml:space="preserve">  Ishikawa</w:t>
      </w:r>
      <w:proofErr w:type="gramEnd"/>
      <w:r w:rsidRPr="00702DD6">
        <w:rPr>
          <w:sz w:val="22"/>
        </w:rPr>
        <w:t xml:space="preserve"> (2015)</w:t>
      </w:r>
      <w:r w:rsidRPr="00702DD6">
        <w:rPr>
          <w:spacing w:val="1"/>
          <w:sz w:val="22"/>
        </w:rPr>
        <w:t xml:space="preserve"> </w:t>
      </w:r>
      <w:r w:rsidRPr="00702DD6">
        <w:rPr>
          <w:sz w:val="22"/>
        </w:rPr>
        <w:t>“</w:t>
      </w:r>
      <w:r w:rsidRPr="00702DD6">
        <w:rPr>
          <w:i/>
          <w:sz w:val="22"/>
        </w:rPr>
        <w:t>quality</w:t>
      </w:r>
      <w:r w:rsidRPr="00702DD6">
        <w:rPr>
          <w:i/>
          <w:spacing w:val="1"/>
          <w:sz w:val="22"/>
        </w:rPr>
        <w:t xml:space="preserve"> </w:t>
      </w:r>
      <w:r w:rsidRPr="00702DD6">
        <w:rPr>
          <w:i/>
          <w:sz w:val="22"/>
        </w:rPr>
        <w:t>control</w:t>
      </w:r>
      <w:r w:rsidRPr="00702DD6">
        <w:rPr>
          <w:i/>
          <w:spacing w:val="1"/>
          <w:sz w:val="22"/>
        </w:rPr>
        <w:t xml:space="preserve"> </w:t>
      </w:r>
      <w:r w:rsidRPr="00702DD6">
        <w:rPr>
          <w:sz w:val="22"/>
        </w:rPr>
        <w:t>juga</w:t>
      </w:r>
      <w:r w:rsidRPr="00702DD6">
        <w:rPr>
          <w:spacing w:val="1"/>
          <w:sz w:val="22"/>
        </w:rPr>
        <w:t xml:space="preserve"> </w:t>
      </w:r>
      <w:proofErr w:type="spellStart"/>
      <w:r w:rsidRPr="00702DD6">
        <w:rPr>
          <w:sz w:val="22"/>
        </w:rPr>
        <w:t>merupakan</w:t>
      </w:r>
      <w:proofErr w:type="spellEnd"/>
      <w:r w:rsidRPr="00702DD6">
        <w:rPr>
          <w:spacing w:val="1"/>
          <w:sz w:val="22"/>
        </w:rPr>
        <w:t xml:space="preserve"> </w:t>
      </w:r>
      <w:proofErr w:type="spellStart"/>
      <w:r w:rsidRPr="00702DD6">
        <w:rPr>
          <w:sz w:val="22"/>
        </w:rPr>
        <w:t>kegiatan</w:t>
      </w:r>
      <w:proofErr w:type="spellEnd"/>
      <w:r w:rsidRPr="00702DD6">
        <w:rPr>
          <w:spacing w:val="1"/>
          <w:sz w:val="22"/>
        </w:rPr>
        <w:t xml:space="preserve"> </w:t>
      </w:r>
      <w:r w:rsidRPr="00702DD6">
        <w:rPr>
          <w:sz w:val="22"/>
        </w:rPr>
        <w:t>untuk</w:t>
      </w:r>
      <w:r w:rsidRPr="00702DD6">
        <w:rPr>
          <w:spacing w:val="1"/>
          <w:sz w:val="22"/>
        </w:rPr>
        <w:t xml:space="preserve"> </w:t>
      </w:r>
      <w:proofErr w:type="spellStart"/>
      <w:r w:rsidRPr="00702DD6">
        <w:rPr>
          <w:sz w:val="22"/>
        </w:rPr>
        <w:t>meneliti</w:t>
      </w:r>
      <w:proofErr w:type="spellEnd"/>
      <w:r w:rsidRPr="00702DD6">
        <w:rPr>
          <w:sz w:val="22"/>
        </w:rPr>
        <w:t>,</w:t>
      </w:r>
      <w:r w:rsidRPr="00702DD6">
        <w:rPr>
          <w:spacing w:val="1"/>
          <w:sz w:val="22"/>
        </w:rPr>
        <w:t xml:space="preserve"> </w:t>
      </w:r>
      <w:proofErr w:type="spellStart"/>
      <w:r w:rsidRPr="00702DD6">
        <w:rPr>
          <w:sz w:val="22"/>
        </w:rPr>
        <w:t>mengembangkan</w:t>
      </w:r>
      <w:proofErr w:type="spellEnd"/>
      <w:r w:rsidRPr="00702DD6">
        <w:rPr>
          <w:spacing w:val="1"/>
          <w:sz w:val="22"/>
        </w:rPr>
        <w:t xml:space="preserve"> </w:t>
      </w:r>
      <w:r w:rsidRPr="00702DD6">
        <w:rPr>
          <w:sz w:val="22"/>
        </w:rPr>
        <w:t>dan</w:t>
      </w:r>
      <w:r w:rsidRPr="00702DD6">
        <w:rPr>
          <w:spacing w:val="1"/>
          <w:sz w:val="22"/>
        </w:rPr>
        <w:t xml:space="preserve"> </w:t>
      </w:r>
      <w:proofErr w:type="spellStart"/>
      <w:r w:rsidRPr="00702DD6">
        <w:rPr>
          <w:sz w:val="22"/>
        </w:rPr>
        <w:t>merancang</w:t>
      </w:r>
      <w:proofErr w:type="spellEnd"/>
      <w:r w:rsidRPr="00702DD6">
        <w:rPr>
          <w:spacing w:val="1"/>
          <w:sz w:val="22"/>
        </w:rPr>
        <w:t xml:space="preserve"> </w:t>
      </w:r>
      <w:proofErr w:type="spellStart"/>
      <w:r w:rsidRPr="00702DD6">
        <w:rPr>
          <w:sz w:val="22"/>
        </w:rPr>
        <w:t>serta</w:t>
      </w:r>
      <w:proofErr w:type="spellEnd"/>
      <w:r w:rsidRPr="00702DD6">
        <w:rPr>
          <w:spacing w:val="1"/>
          <w:sz w:val="22"/>
        </w:rPr>
        <w:t xml:space="preserve"> </w:t>
      </w:r>
      <w:proofErr w:type="spellStart"/>
      <w:r w:rsidRPr="00702DD6">
        <w:rPr>
          <w:sz w:val="22"/>
        </w:rPr>
        <w:t>memenuhi</w:t>
      </w:r>
      <w:proofErr w:type="spellEnd"/>
      <w:r w:rsidRPr="00702DD6">
        <w:rPr>
          <w:spacing w:val="1"/>
          <w:sz w:val="22"/>
        </w:rPr>
        <w:t xml:space="preserve"> </w:t>
      </w:r>
      <w:proofErr w:type="spellStart"/>
      <w:r w:rsidRPr="00702DD6">
        <w:rPr>
          <w:sz w:val="22"/>
        </w:rPr>
        <w:t>kepuasan</w:t>
      </w:r>
      <w:proofErr w:type="spellEnd"/>
      <w:r w:rsidRPr="00702DD6">
        <w:rPr>
          <w:spacing w:val="1"/>
          <w:sz w:val="22"/>
        </w:rPr>
        <w:t xml:space="preserve"> </w:t>
      </w:r>
      <w:r w:rsidRPr="00702DD6">
        <w:rPr>
          <w:sz w:val="22"/>
        </w:rPr>
        <w:t>para</w:t>
      </w:r>
      <w:r w:rsidRPr="00702DD6">
        <w:rPr>
          <w:spacing w:val="1"/>
          <w:sz w:val="22"/>
        </w:rPr>
        <w:t xml:space="preserve"> </w:t>
      </w:r>
      <w:proofErr w:type="spellStart"/>
      <w:r w:rsidRPr="00702DD6">
        <w:rPr>
          <w:sz w:val="22"/>
        </w:rPr>
        <w:t>konsumen</w:t>
      </w:r>
      <w:proofErr w:type="spellEnd"/>
      <w:r w:rsidRPr="00702DD6">
        <w:rPr>
          <w:sz w:val="22"/>
        </w:rPr>
        <w:t>/</w:t>
      </w:r>
      <w:proofErr w:type="spellStart"/>
      <w:r w:rsidRPr="00702DD6">
        <w:rPr>
          <w:sz w:val="22"/>
        </w:rPr>
        <w:t>pelanggan</w:t>
      </w:r>
      <w:proofErr w:type="spellEnd"/>
      <w:r w:rsidRPr="00702DD6">
        <w:rPr>
          <w:sz w:val="22"/>
        </w:rPr>
        <w:t xml:space="preserve">, dan </w:t>
      </w:r>
      <w:proofErr w:type="spellStart"/>
      <w:r w:rsidRPr="00702DD6">
        <w:rPr>
          <w:sz w:val="22"/>
        </w:rPr>
        <w:t>memberikan</w:t>
      </w:r>
      <w:proofErr w:type="spellEnd"/>
      <w:r w:rsidRPr="00702DD6">
        <w:rPr>
          <w:sz w:val="22"/>
        </w:rPr>
        <w:t xml:space="preserve"> </w:t>
      </w:r>
      <w:proofErr w:type="spellStart"/>
      <w:r w:rsidRPr="00702DD6">
        <w:rPr>
          <w:sz w:val="22"/>
        </w:rPr>
        <w:t>pelayanan</w:t>
      </w:r>
      <w:proofErr w:type="spellEnd"/>
      <w:r w:rsidRPr="00702DD6">
        <w:rPr>
          <w:sz w:val="22"/>
        </w:rPr>
        <w:t xml:space="preserve">, </w:t>
      </w:r>
      <w:proofErr w:type="spellStart"/>
      <w:r w:rsidRPr="00702DD6">
        <w:rPr>
          <w:sz w:val="22"/>
        </w:rPr>
        <w:t>dimana</w:t>
      </w:r>
      <w:proofErr w:type="spellEnd"/>
      <w:r w:rsidRPr="00702DD6">
        <w:rPr>
          <w:sz w:val="22"/>
        </w:rPr>
        <w:t xml:space="preserve"> </w:t>
      </w:r>
      <w:proofErr w:type="spellStart"/>
      <w:r w:rsidRPr="00702DD6">
        <w:rPr>
          <w:sz w:val="22"/>
        </w:rPr>
        <w:t>pimpinan</w:t>
      </w:r>
      <w:proofErr w:type="spellEnd"/>
      <w:r w:rsidRPr="00702DD6">
        <w:rPr>
          <w:spacing w:val="1"/>
          <w:sz w:val="22"/>
        </w:rPr>
        <w:t xml:space="preserve"> </w:t>
      </w:r>
      <w:proofErr w:type="spellStart"/>
      <w:r w:rsidRPr="00702DD6">
        <w:rPr>
          <w:sz w:val="22"/>
        </w:rPr>
        <w:t>sampai</w:t>
      </w:r>
      <w:proofErr w:type="spellEnd"/>
      <w:r w:rsidRPr="00702DD6">
        <w:rPr>
          <w:spacing w:val="-8"/>
          <w:sz w:val="22"/>
        </w:rPr>
        <w:t xml:space="preserve"> </w:t>
      </w:r>
      <w:proofErr w:type="spellStart"/>
      <w:r w:rsidRPr="00702DD6">
        <w:rPr>
          <w:sz w:val="22"/>
        </w:rPr>
        <w:t>karyawan</w:t>
      </w:r>
      <w:proofErr w:type="spellEnd"/>
      <w:r w:rsidRPr="00702DD6">
        <w:rPr>
          <w:spacing w:val="2"/>
          <w:sz w:val="22"/>
        </w:rPr>
        <w:t xml:space="preserve"> </w:t>
      </w:r>
      <w:proofErr w:type="spellStart"/>
      <w:r w:rsidRPr="00702DD6">
        <w:rPr>
          <w:sz w:val="22"/>
        </w:rPr>
        <w:t>menjadi</w:t>
      </w:r>
      <w:proofErr w:type="spellEnd"/>
      <w:r w:rsidRPr="00702DD6">
        <w:rPr>
          <w:spacing w:val="-7"/>
          <w:sz w:val="22"/>
        </w:rPr>
        <w:t xml:space="preserve"> </w:t>
      </w:r>
      <w:proofErr w:type="spellStart"/>
      <w:r w:rsidRPr="00702DD6">
        <w:rPr>
          <w:sz w:val="22"/>
        </w:rPr>
        <w:t>pelaksananya</w:t>
      </w:r>
      <w:proofErr w:type="spellEnd"/>
      <w:r w:rsidRPr="00702DD6">
        <w:rPr>
          <w:sz w:val="22"/>
        </w:rPr>
        <w:t>”.</w:t>
      </w:r>
    </w:p>
    <w:p w14:paraId="7AA44F5A" w14:textId="55FF5E37" w:rsidR="002348BD" w:rsidRPr="00702DD6" w:rsidRDefault="002348BD" w:rsidP="002348BD">
      <w:pPr>
        <w:spacing w:after="0" w:line="240" w:lineRule="auto"/>
        <w:ind w:left="14" w:right="1"/>
        <w:jc w:val="both"/>
        <w:rPr>
          <w:sz w:val="22"/>
        </w:rPr>
      </w:pPr>
      <w:r w:rsidRPr="00702DD6">
        <w:rPr>
          <w:i/>
          <w:sz w:val="22"/>
        </w:rPr>
        <w:t xml:space="preserve">       </w:t>
      </w:r>
      <w:r>
        <w:rPr>
          <w:i/>
          <w:sz w:val="22"/>
        </w:rPr>
        <w:tab/>
      </w:r>
      <w:proofErr w:type="spellStart"/>
      <w:r w:rsidRPr="00702DD6">
        <w:rPr>
          <w:sz w:val="22"/>
        </w:rPr>
        <w:t>Pengertian</w:t>
      </w:r>
      <w:proofErr w:type="spellEnd"/>
      <w:r w:rsidRPr="00702DD6">
        <w:rPr>
          <w:sz w:val="22"/>
        </w:rPr>
        <w:t xml:space="preserve"> lain </w:t>
      </w:r>
      <w:proofErr w:type="spellStart"/>
      <w:r w:rsidRPr="00702DD6">
        <w:rPr>
          <w:sz w:val="22"/>
        </w:rPr>
        <w:t>tentang</w:t>
      </w:r>
      <w:proofErr w:type="spellEnd"/>
      <w:r w:rsidRPr="00702DD6">
        <w:rPr>
          <w:sz w:val="22"/>
        </w:rPr>
        <w:t xml:space="preserve"> </w:t>
      </w:r>
      <w:r w:rsidRPr="00702DD6">
        <w:rPr>
          <w:i/>
          <w:sz w:val="22"/>
        </w:rPr>
        <w:t xml:space="preserve">quality control </w:t>
      </w:r>
      <w:r w:rsidRPr="00702DD6">
        <w:rPr>
          <w:sz w:val="22"/>
        </w:rPr>
        <w:t xml:space="preserve">juga </w:t>
      </w:r>
      <w:proofErr w:type="spellStart"/>
      <w:r w:rsidRPr="00702DD6">
        <w:rPr>
          <w:sz w:val="22"/>
        </w:rPr>
        <w:t>dikemukakan</w:t>
      </w:r>
      <w:proofErr w:type="spellEnd"/>
      <w:r w:rsidRPr="00702DD6">
        <w:rPr>
          <w:sz w:val="22"/>
        </w:rPr>
        <w:t xml:space="preserve"> oleh</w:t>
      </w:r>
      <w:r w:rsidRPr="00702DD6">
        <w:rPr>
          <w:spacing w:val="1"/>
          <w:sz w:val="22"/>
        </w:rPr>
        <w:t xml:space="preserve"> </w:t>
      </w:r>
      <w:r w:rsidRPr="00702DD6">
        <w:rPr>
          <w:sz w:val="22"/>
        </w:rPr>
        <w:t xml:space="preserve">Ishita Nobuyuki (2018), </w:t>
      </w:r>
      <w:proofErr w:type="spellStart"/>
      <w:r w:rsidRPr="00702DD6">
        <w:rPr>
          <w:sz w:val="22"/>
        </w:rPr>
        <w:t>yaitu</w:t>
      </w:r>
      <w:proofErr w:type="spellEnd"/>
      <w:r w:rsidRPr="00702DD6">
        <w:rPr>
          <w:sz w:val="22"/>
        </w:rPr>
        <w:t xml:space="preserve"> “</w:t>
      </w:r>
      <w:proofErr w:type="spellStart"/>
      <w:r w:rsidRPr="00702DD6">
        <w:rPr>
          <w:sz w:val="22"/>
        </w:rPr>
        <w:t>kegiatan</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rangka</w:t>
      </w:r>
      <w:proofErr w:type="spellEnd"/>
      <w:r w:rsidRPr="00702DD6">
        <w:rPr>
          <w:sz w:val="22"/>
        </w:rPr>
        <w:t xml:space="preserve"> </w:t>
      </w:r>
      <w:proofErr w:type="spellStart"/>
      <w:r w:rsidRPr="00702DD6">
        <w:rPr>
          <w:sz w:val="22"/>
        </w:rPr>
        <w:t>memelihara</w:t>
      </w:r>
      <w:proofErr w:type="spellEnd"/>
      <w:r w:rsidRPr="00702DD6">
        <w:rPr>
          <w:spacing w:val="1"/>
          <w:sz w:val="22"/>
        </w:rPr>
        <w:t xml:space="preserve"> </w:t>
      </w:r>
      <w:r w:rsidRPr="00702DD6">
        <w:rPr>
          <w:sz w:val="22"/>
        </w:rPr>
        <w:t xml:space="preserve">dan </w:t>
      </w:r>
      <w:proofErr w:type="spellStart"/>
      <w:r w:rsidRPr="00702DD6">
        <w:rPr>
          <w:sz w:val="22"/>
        </w:rPr>
        <w:t>memperbaiki</w:t>
      </w:r>
      <w:proofErr w:type="spellEnd"/>
      <w:r w:rsidRPr="00702DD6">
        <w:rPr>
          <w:sz w:val="22"/>
        </w:rPr>
        <w:t xml:space="preserve"> </w:t>
      </w:r>
      <w:proofErr w:type="spellStart"/>
      <w:r w:rsidRPr="00702DD6">
        <w:rPr>
          <w:sz w:val="22"/>
        </w:rPr>
        <w:t>produk-produk</w:t>
      </w:r>
      <w:proofErr w:type="spellEnd"/>
      <w:r w:rsidRPr="00702DD6">
        <w:rPr>
          <w:sz w:val="22"/>
        </w:rPr>
        <w:t xml:space="preserve"> yang </w:t>
      </w:r>
      <w:proofErr w:type="spellStart"/>
      <w:r w:rsidRPr="00702DD6">
        <w:rPr>
          <w:sz w:val="22"/>
        </w:rPr>
        <w:t>ditawarkan</w:t>
      </w:r>
      <w:proofErr w:type="spellEnd"/>
      <w:r w:rsidRPr="00702DD6">
        <w:rPr>
          <w:sz w:val="22"/>
        </w:rPr>
        <w:t xml:space="preserve"> </w:t>
      </w:r>
      <w:proofErr w:type="spellStart"/>
      <w:r w:rsidRPr="00702DD6">
        <w:rPr>
          <w:sz w:val="22"/>
        </w:rPr>
        <w:t>kepada</w:t>
      </w:r>
      <w:proofErr w:type="spellEnd"/>
      <w:r w:rsidRPr="00702DD6">
        <w:rPr>
          <w:sz w:val="22"/>
        </w:rPr>
        <w:t xml:space="preserve"> </w:t>
      </w:r>
      <w:proofErr w:type="spellStart"/>
      <w:r w:rsidRPr="00702DD6">
        <w:rPr>
          <w:sz w:val="22"/>
        </w:rPr>
        <w:t>perusahaan</w:t>
      </w:r>
      <w:proofErr w:type="spellEnd"/>
      <w:r w:rsidRPr="00702DD6">
        <w:rPr>
          <w:spacing w:val="1"/>
          <w:sz w:val="22"/>
        </w:rPr>
        <w:t xml:space="preserve"> </w:t>
      </w:r>
      <w:r w:rsidRPr="00702DD6">
        <w:rPr>
          <w:sz w:val="22"/>
        </w:rPr>
        <w:t xml:space="preserve">dan </w:t>
      </w:r>
      <w:r w:rsidRPr="00702DD6">
        <w:rPr>
          <w:i/>
          <w:sz w:val="22"/>
        </w:rPr>
        <w:t xml:space="preserve">quality control </w:t>
      </w:r>
      <w:proofErr w:type="spellStart"/>
      <w:r w:rsidRPr="00702DD6">
        <w:rPr>
          <w:sz w:val="22"/>
        </w:rPr>
        <w:t>menjadi</w:t>
      </w:r>
      <w:proofErr w:type="spellEnd"/>
      <w:r w:rsidRPr="00702DD6">
        <w:rPr>
          <w:sz w:val="22"/>
        </w:rPr>
        <w:t xml:space="preserve"> </w:t>
      </w:r>
      <w:proofErr w:type="spellStart"/>
      <w:r w:rsidRPr="00702DD6">
        <w:rPr>
          <w:sz w:val="22"/>
        </w:rPr>
        <w:t>tanggung</w:t>
      </w:r>
      <w:proofErr w:type="spellEnd"/>
      <w:r w:rsidRPr="00702DD6">
        <w:rPr>
          <w:sz w:val="22"/>
        </w:rPr>
        <w:t xml:space="preserve"> </w:t>
      </w:r>
      <w:proofErr w:type="spellStart"/>
      <w:r w:rsidRPr="00702DD6">
        <w:rPr>
          <w:sz w:val="22"/>
        </w:rPr>
        <w:t>jawab</w:t>
      </w:r>
      <w:proofErr w:type="spellEnd"/>
      <w:r w:rsidRPr="00702DD6">
        <w:rPr>
          <w:sz w:val="22"/>
        </w:rPr>
        <w:t xml:space="preserve"> </w:t>
      </w:r>
      <w:proofErr w:type="spellStart"/>
      <w:r w:rsidRPr="00702DD6">
        <w:rPr>
          <w:sz w:val="22"/>
        </w:rPr>
        <w:t>seluruh</w:t>
      </w:r>
      <w:proofErr w:type="spellEnd"/>
      <w:r w:rsidRPr="00702DD6">
        <w:rPr>
          <w:sz w:val="22"/>
        </w:rPr>
        <w:t xml:space="preserve"> </w:t>
      </w:r>
      <w:proofErr w:type="spellStart"/>
      <w:r w:rsidRPr="00702DD6">
        <w:rPr>
          <w:sz w:val="22"/>
        </w:rPr>
        <w:t>karyawan</w:t>
      </w:r>
      <w:proofErr w:type="spellEnd"/>
      <w:r w:rsidRPr="00702DD6">
        <w:rPr>
          <w:sz w:val="22"/>
        </w:rPr>
        <w:t xml:space="preserve"> agar</w:t>
      </w:r>
      <w:r w:rsidRPr="00702DD6">
        <w:rPr>
          <w:spacing w:val="1"/>
          <w:sz w:val="22"/>
        </w:rPr>
        <w:t xml:space="preserve"> </w:t>
      </w:r>
      <w:proofErr w:type="spellStart"/>
      <w:r w:rsidRPr="00702DD6">
        <w:rPr>
          <w:sz w:val="22"/>
        </w:rPr>
        <w:t>pemecahan</w:t>
      </w:r>
      <w:proofErr w:type="spellEnd"/>
      <w:r w:rsidRPr="00702DD6">
        <w:rPr>
          <w:spacing w:val="1"/>
          <w:sz w:val="22"/>
        </w:rPr>
        <w:t xml:space="preserve"> </w:t>
      </w:r>
      <w:proofErr w:type="spellStart"/>
      <w:r w:rsidRPr="00702DD6">
        <w:rPr>
          <w:sz w:val="22"/>
        </w:rPr>
        <w:t>masalah</w:t>
      </w:r>
      <w:proofErr w:type="spellEnd"/>
      <w:r w:rsidRPr="00702DD6">
        <w:rPr>
          <w:spacing w:val="-4"/>
          <w:sz w:val="22"/>
        </w:rPr>
        <w:t xml:space="preserve"> </w:t>
      </w:r>
      <w:proofErr w:type="spellStart"/>
      <w:r w:rsidRPr="00702DD6">
        <w:rPr>
          <w:sz w:val="22"/>
        </w:rPr>
        <w:t>dapat</w:t>
      </w:r>
      <w:proofErr w:type="spellEnd"/>
      <w:r w:rsidRPr="00702DD6">
        <w:rPr>
          <w:spacing w:val="2"/>
          <w:sz w:val="22"/>
        </w:rPr>
        <w:t xml:space="preserve"> </w:t>
      </w:r>
      <w:proofErr w:type="spellStart"/>
      <w:r w:rsidRPr="00702DD6">
        <w:rPr>
          <w:sz w:val="22"/>
        </w:rPr>
        <w:t>terselesaikan</w:t>
      </w:r>
      <w:proofErr w:type="spellEnd"/>
      <w:r w:rsidRPr="00702DD6">
        <w:rPr>
          <w:spacing w:val="-4"/>
          <w:sz w:val="22"/>
        </w:rPr>
        <w:t xml:space="preserve"> </w:t>
      </w:r>
      <w:proofErr w:type="spellStart"/>
      <w:r w:rsidRPr="00702DD6">
        <w:rPr>
          <w:sz w:val="22"/>
        </w:rPr>
        <w:t>dengan</w:t>
      </w:r>
      <w:proofErr w:type="spellEnd"/>
      <w:r w:rsidRPr="00702DD6">
        <w:rPr>
          <w:spacing w:val="2"/>
          <w:sz w:val="22"/>
        </w:rPr>
        <w:t xml:space="preserve"> </w:t>
      </w:r>
      <w:proofErr w:type="spellStart"/>
      <w:r w:rsidRPr="00702DD6">
        <w:rPr>
          <w:sz w:val="22"/>
        </w:rPr>
        <w:t>baik</w:t>
      </w:r>
      <w:proofErr w:type="spellEnd"/>
      <w:r w:rsidRPr="00702DD6">
        <w:rPr>
          <w:sz w:val="22"/>
        </w:rPr>
        <w:t xml:space="preserve">”. </w:t>
      </w:r>
      <w:proofErr w:type="spellStart"/>
      <w:r w:rsidRPr="00702DD6">
        <w:rPr>
          <w:sz w:val="22"/>
        </w:rPr>
        <w:t>Sedangkan</w:t>
      </w:r>
      <w:proofErr w:type="spellEnd"/>
      <w:r w:rsidRPr="00702DD6">
        <w:rPr>
          <w:spacing w:val="1"/>
          <w:sz w:val="22"/>
        </w:rPr>
        <w:t xml:space="preserve"> </w:t>
      </w:r>
      <w:proofErr w:type="spellStart"/>
      <w:r w:rsidRPr="00702DD6">
        <w:rPr>
          <w:sz w:val="22"/>
        </w:rPr>
        <w:t>menurut</w:t>
      </w:r>
      <w:proofErr w:type="spellEnd"/>
      <w:r w:rsidRPr="00702DD6">
        <w:rPr>
          <w:spacing w:val="1"/>
          <w:sz w:val="22"/>
        </w:rPr>
        <w:t xml:space="preserve"> </w:t>
      </w:r>
      <w:proofErr w:type="spellStart"/>
      <w:r w:rsidRPr="00702DD6">
        <w:rPr>
          <w:sz w:val="22"/>
        </w:rPr>
        <w:t>Feightboum</w:t>
      </w:r>
      <w:proofErr w:type="spellEnd"/>
      <w:r w:rsidRPr="00702DD6">
        <w:rPr>
          <w:spacing w:val="1"/>
          <w:sz w:val="22"/>
        </w:rPr>
        <w:t xml:space="preserve"> </w:t>
      </w:r>
      <w:r w:rsidRPr="00702DD6">
        <w:rPr>
          <w:sz w:val="22"/>
        </w:rPr>
        <w:t>(2015),</w:t>
      </w:r>
      <w:r w:rsidRPr="00702DD6">
        <w:rPr>
          <w:spacing w:val="1"/>
          <w:sz w:val="22"/>
        </w:rPr>
        <w:t xml:space="preserve"> </w:t>
      </w:r>
      <w:r w:rsidRPr="00702DD6">
        <w:rPr>
          <w:sz w:val="22"/>
        </w:rPr>
        <w:t>“</w:t>
      </w:r>
      <w:r w:rsidRPr="00702DD6">
        <w:rPr>
          <w:i/>
          <w:sz w:val="22"/>
        </w:rPr>
        <w:t>quality</w:t>
      </w:r>
      <w:r w:rsidRPr="00702DD6">
        <w:rPr>
          <w:i/>
          <w:spacing w:val="1"/>
          <w:sz w:val="22"/>
        </w:rPr>
        <w:t xml:space="preserve"> </w:t>
      </w:r>
      <w:r w:rsidRPr="00702DD6">
        <w:rPr>
          <w:i/>
          <w:sz w:val="22"/>
        </w:rPr>
        <w:t>control</w:t>
      </w:r>
      <w:r w:rsidRPr="00702DD6">
        <w:rPr>
          <w:i/>
          <w:spacing w:val="-57"/>
          <w:sz w:val="22"/>
        </w:rPr>
        <w:t xml:space="preserve"> </w:t>
      </w:r>
      <w:proofErr w:type="spellStart"/>
      <w:r w:rsidRPr="00702DD6">
        <w:rPr>
          <w:sz w:val="22"/>
        </w:rPr>
        <w:t>merupakan</w:t>
      </w:r>
      <w:proofErr w:type="spellEnd"/>
      <w:r w:rsidRPr="00702DD6">
        <w:rPr>
          <w:spacing w:val="1"/>
          <w:sz w:val="22"/>
        </w:rPr>
        <w:t xml:space="preserve"> </w:t>
      </w:r>
      <w:proofErr w:type="spellStart"/>
      <w:r w:rsidRPr="00702DD6">
        <w:rPr>
          <w:sz w:val="22"/>
        </w:rPr>
        <w:t>sistem</w:t>
      </w:r>
      <w:proofErr w:type="spellEnd"/>
      <w:r w:rsidRPr="00702DD6">
        <w:rPr>
          <w:spacing w:val="1"/>
          <w:sz w:val="22"/>
        </w:rPr>
        <w:t xml:space="preserve"> </w:t>
      </w:r>
      <w:r w:rsidRPr="00702DD6">
        <w:rPr>
          <w:sz w:val="22"/>
        </w:rPr>
        <w:t>yang</w:t>
      </w:r>
      <w:r w:rsidRPr="00702DD6">
        <w:rPr>
          <w:spacing w:val="1"/>
          <w:sz w:val="22"/>
        </w:rPr>
        <w:t xml:space="preserve"> </w:t>
      </w:r>
      <w:proofErr w:type="spellStart"/>
      <w:r w:rsidRPr="00702DD6">
        <w:rPr>
          <w:sz w:val="22"/>
        </w:rPr>
        <w:t>efektif</w:t>
      </w:r>
      <w:proofErr w:type="spellEnd"/>
      <w:r w:rsidRPr="00702DD6">
        <w:rPr>
          <w:spacing w:val="1"/>
          <w:sz w:val="22"/>
        </w:rPr>
        <w:t xml:space="preserve"> </w:t>
      </w:r>
      <w:r w:rsidRPr="00702DD6">
        <w:rPr>
          <w:sz w:val="22"/>
        </w:rPr>
        <w:t>untuk</w:t>
      </w:r>
      <w:r w:rsidRPr="00702DD6">
        <w:rPr>
          <w:spacing w:val="1"/>
          <w:sz w:val="22"/>
        </w:rPr>
        <w:t xml:space="preserve"> </w:t>
      </w:r>
      <w:proofErr w:type="spellStart"/>
      <w:r w:rsidRPr="00702DD6">
        <w:rPr>
          <w:sz w:val="22"/>
        </w:rPr>
        <w:t>mengintegrasikan</w:t>
      </w:r>
      <w:proofErr w:type="spellEnd"/>
      <w:r w:rsidRPr="00702DD6">
        <w:rPr>
          <w:spacing w:val="1"/>
          <w:sz w:val="22"/>
        </w:rPr>
        <w:t xml:space="preserve"> </w:t>
      </w:r>
      <w:proofErr w:type="spellStart"/>
      <w:r w:rsidRPr="00702DD6">
        <w:rPr>
          <w:sz w:val="22"/>
        </w:rPr>
        <w:t>kegiatan</w:t>
      </w:r>
      <w:proofErr w:type="spellEnd"/>
      <w:r w:rsidRPr="00702DD6">
        <w:rPr>
          <w:sz w:val="22"/>
        </w:rPr>
        <w:t>-</w:t>
      </w:r>
      <w:r w:rsidRPr="00702DD6">
        <w:rPr>
          <w:spacing w:val="1"/>
          <w:sz w:val="22"/>
        </w:rPr>
        <w:t xml:space="preserve"> </w:t>
      </w:r>
      <w:proofErr w:type="spellStart"/>
      <w:r w:rsidRPr="00702DD6">
        <w:rPr>
          <w:sz w:val="22"/>
        </w:rPr>
        <w:t>kegiatan</w:t>
      </w:r>
      <w:proofErr w:type="spellEnd"/>
      <w:r w:rsidRPr="00702DD6">
        <w:rPr>
          <w:spacing w:val="1"/>
          <w:sz w:val="22"/>
        </w:rPr>
        <w:t xml:space="preserve"> </w:t>
      </w:r>
      <w:proofErr w:type="spellStart"/>
      <w:r w:rsidRPr="00702DD6">
        <w:rPr>
          <w:sz w:val="22"/>
        </w:rPr>
        <w:t>pemeliharaan</w:t>
      </w:r>
      <w:proofErr w:type="spellEnd"/>
      <w:r w:rsidRPr="00702DD6">
        <w:rPr>
          <w:spacing w:val="1"/>
          <w:sz w:val="22"/>
        </w:rPr>
        <w:t xml:space="preserve"> </w:t>
      </w:r>
      <w:r w:rsidRPr="00702DD6">
        <w:rPr>
          <w:sz w:val="22"/>
        </w:rPr>
        <w:t>dan</w:t>
      </w:r>
      <w:r w:rsidRPr="00702DD6">
        <w:rPr>
          <w:spacing w:val="1"/>
          <w:sz w:val="22"/>
        </w:rPr>
        <w:t xml:space="preserve"> </w:t>
      </w:r>
      <w:proofErr w:type="spellStart"/>
      <w:r w:rsidRPr="00702DD6">
        <w:rPr>
          <w:sz w:val="22"/>
        </w:rPr>
        <w:t>pengembangan</w:t>
      </w:r>
      <w:proofErr w:type="spellEnd"/>
      <w:r w:rsidRPr="00702DD6">
        <w:rPr>
          <w:spacing w:val="1"/>
          <w:sz w:val="22"/>
        </w:rPr>
        <w:t xml:space="preserve"> </w:t>
      </w:r>
      <w:proofErr w:type="spellStart"/>
      <w:r w:rsidRPr="00702DD6">
        <w:rPr>
          <w:sz w:val="22"/>
        </w:rPr>
        <w:t>mutu</w:t>
      </w:r>
      <w:proofErr w:type="spellEnd"/>
      <w:r w:rsidRPr="00702DD6">
        <w:rPr>
          <w:spacing w:val="1"/>
          <w:sz w:val="22"/>
        </w:rPr>
        <w:t xml:space="preserve"> </w:t>
      </w:r>
      <w:proofErr w:type="spellStart"/>
      <w:r w:rsidRPr="00702DD6">
        <w:rPr>
          <w:sz w:val="22"/>
        </w:rPr>
        <w:t>dalam</w:t>
      </w:r>
      <w:proofErr w:type="spellEnd"/>
      <w:r w:rsidRPr="00702DD6">
        <w:rPr>
          <w:spacing w:val="1"/>
          <w:sz w:val="22"/>
        </w:rPr>
        <w:t xml:space="preserve"> </w:t>
      </w:r>
      <w:proofErr w:type="spellStart"/>
      <w:r w:rsidRPr="00702DD6">
        <w:rPr>
          <w:sz w:val="22"/>
        </w:rPr>
        <w:t>suatu</w:t>
      </w:r>
      <w:proofErr w:type="spellEnd"/>
      <w:r w:rsidRPr="00702DD6">
        <w:rPr>
          <w:spacing w:val="1"/>
          <w:sz w:val="22"/>
        </w:rPr>
        <w:t xml:space="preserve"> </w:t>
      </w:r>
      <w:proofErr w:type="spellStart"/>
      <w:r w:rsidRPr="00702DD6">
        <w:rPr>
          <w:sz w:val="22"/>
        </w:rPr>
        <w:t>organisasi</w:t>
      </w:r>
      <w:proofErr w:type="spellEnd"/>
      <w:r w:rsidRPr="00702DD6">
        <w:rPr>
          <w:sz w:val="22"/>
        </w:rPr>
        <w:t xml:space="preserve"> </w:t>
      </w:r>
      <w:proofErr w:type="spellStart"/>
      <w:r w:rsidRPr="00702DD6">
        <w:rPr>
          <w:sz w:val="22"/>
        </w:rPr>
        <w:t>sehingga</w:t>
      </w:r>
      <w:proofErr w:type="spellEnd"/>
      <w:r w:rsidRPr="00702DD6">
        <w:rPr>
          <w:sz w:val="22"/>
        </w:rPr>
        <w:t xml:space="preserve"> </w:t>
      </w:r>
      <w:proofErr w:type="spellStart"/>
      <w:r w:rsidRPr="00702DD6">
        <w:rPr>
          <w:sz w:val="22"/>
        </w:rPr>
        <w:t>dapat</w:t>
      </w:r>
      <w:proofErr w:type="spellEnd"/>
      <w:r w:rsidRPr="00702DD6">
        <w:rPr>
          <w:sz w:val="22"/>
        </w:rPr>
        <w:t xml:space="preserve"> </w:t>
      </w:r>
      <w:proofErr w:type="spellStart"/>
      <w:r w:rsidRPr="00702DD6">
        <w:rPr>
          <w:sz w:val="22"/>
        </w:rPr>
        <w:t>diperoleh</w:t>
      </w:r>
      <w:proofErr w:type="spellEnd"/>
      <w:r w:rsidRPr="00702DD6">
        <w:rPr>
          <w:sz w:val="22"/>
        </w:rPr>
        <w:t xml:space="preserve"> </w:t>
      </w:r>
      <w:proofErr w:type="spellStart"/>
      <w:r w:rsidRPr="00702DD6">
        <w:rPr>
          <w:sz w:val="22"/>
        </w:rPr>
        <w:t>produksi</w:t>
      </w:r>
      <w:proofErr w:type="spellEnd"/>
      <w:r w:rsidRPr="00702DD6">
        <w:rPr>
          <w:sz w:val="22"/>
        </w:rPr>
        <w:t xml:space="preserve"> dan </w:t>
      </w:r>
      <w:proofErr w:type="spellStart"/>
      <w:r w:rsidRPr="00702DD6">
        <w:rPr>
          <w:sz w:val="22"/>
        </w:rPr>
        <w:t>servis</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tingkat</w:t>
      </w:r>
      <w:proofErr w:type="spellEnd"/>
      <w:r w:rsidRPr="00702DD6">
        <w:rPr>
          <w:spacing w:val="1"/>
          <w:sz w:val="22"/>
        </w:rPr>
        <w:t xml:space="preserve"> </w:t>
      </w:r>
      <w:r w:rsidRPr="00702DD6">
        <w:rPr>
          <w:sz w:val="22"/>
        </w:rPr>
        <w:t>yang</w:t>
      </w:r>
      <w:r w:rsidRPr="00702DD6">
        <w:rPr>
          <w:spacing w:val="1"/>
          <w:sz w:val="22"/>
        </w:rPr>
        <w:t xml:space="preserve"> </w:t>
      </w:r>
      <w:r w:rsidRPr="00702DD6">
        <w:rPr>
          <w:sz w:val="22"/>
        </w:rPr>
        <w:t>paling</w:t>
      </w:r>
      <w:r w:rsidRPr="00702DD6">
        <w:rPr>
          <w:spacing w:val="2"/>
          <w:sz w:val="22"/>
        </w:rPr>
        <w:t xml:space="preserve"> </w:t>
      </w:r>
      <w:proofErr w:type="spellStart"/>
      <w:r w:rsidRPr="00702DD6">
        <w:rPr>
          <w:sz w:val="22"/>
        </w:rPr>
        <w:t>ekonomis</w:t>
      </w:r>
      <w:proofErr w:type="spellEnd"/>
      <w:r w:rsidRPr="00702DD6">
        <w:rPr>
          <w:spacing w:val="-1"/>
          <w:sz w:val="22"/>
        </w:rPr>
        <w:t xml:space="preserve"> </w:t>
      </w:r>
      <w:r w:rsidRPr="00702DD6">
        <w:rPr>
          <w:sz w:val="22"/>
        </w:rPr>
        <w:t>dan</w:t>
      </w:r>
      <w:r w:rsidRPr="00702DD6">
        <w:rPr>
          <w:spacing w:val="2"/>
          <w:sz w:val="22"/>
        </w:rPr>
        <w:t xml:space="preserve"> </w:t>
      </w:r>
      <w:proofErr w:type="spellStart"/>
      <w:r w:rsidRPr="00702DD6">
        <w:rPr>
          <w:sz w:val="22"/>
        </w:rPr>
        <w:t>memuaskan</w:t>
      </w:r>
      <w:proofErr w:type="spellEnd"/>
      <w:r w:rsidRPr="00702DD6">
        <w:rPr>
          <w:spacing w:val="-4"/>
          <w:sz w:val="22"/>
        </w:rPr>
        <w:t xml:space="preserve"> </w:t>
      </w:r>
      <w:proofErr w:type="spellStart"/>
      <w:r w:rsidRPr="00702DD6">
        <w:rPr>
          <w:sz w:val="22"/>
        </w:rPr>
        <w:t>konsumen</w:t>
      </w:r>
      <w:proofErr w:type="spellEnd"/>
      <w:r w:rsidRPr="00702DD6">
        <w:rPr>
          <w:sz w:val="22"/>
        </w:rPr>
        <w:t>.”</w:t>
      </w:r>
    </w:p>
    <w:p w14:paraId="0C851CCB" w14:textId="40CE3C3F" w:rsidR="002348BD" w:rsidRPr="00702DD6" w:rsidRDefault="002348BD" w:rsidP="002348BD">
      <w:pPr>
        <w:spacing w:after="0" w:line="240" w:lineRule="auto"/>
        <w:ind w:left="14" w:right="1"/>
        <w:jc w:val="both"/>
        <w:rPr>
          <w:sz w:val="22"/>
        </w:rPr>
      </w:pPr>
      <w:r w:rsidRPr="00702DD6">
        <w:rPr>
          <w:sz w:val="22"/>
        </w:rPr>
        <w:t xml:space="preserve">       </w:t>
      </w:r>
      <w:r>
        <w:rPr>
          <w:sz w:val="22"/>
        </w:rPr>
        <w:tab/>
      </w:r>
      <w:proofErr w:type="spellStart"/>
      <w:r w:rsidRPr="00702DD6">
        <w:rPr>
          <w:sz w:val="22"/>
        </w:rPr>
        <w:t>Menurut</w:t>
      </w:r>
      <w:proofErr w:type="spellEnd"/>
      <w:r w:rsidRPr="00702DD6">
        <w:rPr>
          <w:spacing w:val="1"/>
          <w:sz w:val="22"/>
        </w:rPr>
        <w:t xml:space="preserve"> </w:t>
      </w:r>
      <w:r w:rsidRPr="00702DD6">
        <w:rPr>
          <w:sz w:val="22"/>
        </w:rPr>
        <w:t>Montgomery (2019),</w:t>
      </w:r>
      <w:r w:rsidRPr="00702DD6">
        <w:rPr>
          <w:spacing w:val="1"/>
          <w:sz w:val="22"/>
        </w:rPr>
        <w:t xml:space="preserve"> </w:t>
      </w:r>
      <w:r w:rsidRPr="00702DD6">
        <w:rPr>
          <w:sz w:val="22"/>
        </w:rPr>
        <w:t>“</w:t>
      </w:r>
      <w:r w:rsidRPr="00702DD6">
        <w:rPr>
          <w:i/>
          <w:sz w:val="22"/>
        </w:rPr>
        <w:t>quality</w:t>
      </w:r>
      <w:r w:rsidRPr="00702DD6">
        <w:rPr>
          <w:i/>
          <w:spacing w:val="1"/>
          <w:sz w:val="22"/>
        </w:rPr>
        <w:t xml:space="preserve"> </w:t>
      </w:r>
      <w:r w:rsidRPr="00702DD6">
        <w:rPr>
          <w:i/>
          <w:sz w:val="22"/>
        </w:rPr>
        <w:t>control</w:t>
      </w:r>
      <w:r w:rsidRPr="00702DD6">
        <w:rPr>
          <w:i/>
          <w:spacing w:val="1"/>
          <w:sz w:val="22"/>
        </w:rPr>
        <w:t xml:space="preserve"> </w:t>
      </w:r>
      <w:proofErr w:type="spellStart"/>
      <w:r w:rsidRPr="00702DD6">
        <w:rPr>
          <w:sz w:val="22"/>
        </w:rPr>
        <w:t>merupakan</w:t>
      </w:r>
      <w:proofErr w:type="spellEnd"/>
      <w:r w:rsidRPr="00702DD6">
        <w:rPr>
          <w:spacing w:val="1"/>
          <w:sz w:val="22"/>
        </w:rPr>
        <w:t xml:space="preserve"> </w:t>
      </w:r>
      <w:proofErr w:type="spellStart"/>
      <w:r w:rsidRPr="00702DD6">
        <w:rPr>
          <w:sz w:val="22"/>
        </w:rPr>
        <w:t>suatu</w:t>
      </w:r>
      <w:proofErr w:type="spellEnd"/>
      <w:r w:rsidRPr="00702DD6">
        <w:rPr>
          <w:spacing w:val="1"/>
          <w:sz w:val="22"/>
        </w:rPr>
        <w:t xml:space="preserve"> </w:t>
      </w:r>
      <w:proofErr w:type="spellStart"/>
      <w:r w:rsidRPr="00702DD6">
        <w:rPr>
          <w:sz w:val="22"/>
        </w:rPr>
        <w:t>teknik</w:t>
      </w:r>
      <w:proofErr w:type="spellEnd"/>
      <w:r w:rsidRPr="00702DD6">
        <w:rPr>
          <w:spacing w:val="1"/>
          <w:sz w:val="22"/>
        </w:rPr>
        <w:t xml:space="preserve"> </w:t>
      </w:r>
      <w:r w:rsidRPr="00702DD6">
        <w:rPr>
          <w:sz w:val="22"/>
        </w:rPr>
        <w:t>dan</w:t>
      </w:r>
      <w:r w:rsidRPr="00702DD6">
        <w:rPr>
          <w:spacing w:val="1"/>
          <w:sz w:val="22"/>
        </w:rPr>
        <w:t xml:space="preserve"> </w:t>
      </w:r>
      <w:proofErr w:type="spellStart"/>
      <w:r w:rsidRPr="00702DD6">
        <w:rPr>
          <w:sz w:val="22"/>
        </w:rPr>
        <w:t>aktivitas</w:t>
      </w:r>
      <w:proofErr w:type="spellEnd"/>
      <w:r w:rsidRPr="00702DD6">
        <w:rPr>
          <w:spacing w:val="1"/>
          <w:sz w:val="22"/>
        </w:rPr>
        <w:t xml:space="preserve"> </w:t>
      </w:r>
      <w:proofErr w:type="spellStart"/>
      <w:r w:rsidRPr="00702DD6">
        <w:rPr>
          <w:sz w:val="22"/>
        </w:rPr>
        <w:t>atau</w:t>
      </w:r>
      <w:proofErr w:type="spellEnd"/>
      <w:r w:rsidRPr="00702DD6">
        <w:rPr>
          <w:spacing w:val="1"/>
          <w:sz w:val="22"/>
        </w:rPr>
        <w:t xml:space="preserve"> </w:t>
      </w:r>
      <w:proofErr w:type="spellStart"/>
      <w:r w:rsidRPr="00702DD6">
        <w:rPr>
          <w:sz w:val="22"/>
        </w:rPr>
        <w:t>tindakan</w:t>
      </w:r>
      <w:proofErr w:type="spellEnd"/>
      <w:r w:rsidRPr="00702DD6">
        <w:rPr>
          <w:spacing w:val="1"/>
          <w:sz w:val="22"/>
        </w:rPr>
        <w:t xml:space="preserve"> </w:t>
      </w:r>
      <w:r w:rsidRPr="00702DD6">
        <w:rPr>
          <w:sz w:val="22"/>
        </w:rPr>
        <w:t>yang</w:t>
      </w:r>
      <w:r w:rsidRPr="00702DD6">
        <w:rPr>
          <w:spacing w:val="1"/>
          <w:sz w:val="22"/>
        </w:rPr>
        <w:t xml:space="preserve"> </w:t>
      </w:r>
      <w:proofErr w:type="spellStart"/>
      <w:r w:rsidRPr="00702DD6">
        <w:rPr>
          <w:sz w:val="22"/>
        </w:rPr>
        <w:t>terencana</w:t>
      </w:r>
      <w:proofErr w:type="spellEnd"/>
      <w:r w:rsidRPr="00702DD6">
        <w:rPr>
          <w:spacing w:val="61"/>
          <w:sz w:val="22"/>
        </w:rPr>
        <w:t xml:space="preserve"> </w:t>
      </w:r>
      <w:r w:rsidRPr="00702DD6">
        <w:rPr>
          <w:sz w:val="22"/>
        </w:rPr>
        <w:t>yang</w:t>
      </w:r>
      <w:r w:rsidRPr="00702DD6">
        <w:rPr>
          <w:spacing w:val="1"/>
          <w:sz w:val="22"/>
        </w:rPr>
        <w:t xml:space="preserve"> </w:t>
      </w:r>
      <w:proofErr w:type="spellStart"/>
      <w:r w:rsidRPr="00702DD6">
        <w:rPr>
          <w:sz w:val="22"/>
        </w:rPr>
        <w:t>dilakukan</w:t>
      </w:r>
      <w:proofErr w:type="spellEnd"/>
      <w:r w:rsidRPr="00702DD6">
        <w:rPr>
          <w:spacing w:val="1"/>
          <w:sz w:val="22"/>
        </w:rPr>
        <w:t xml:space="preserve"> </w:t>
      </w:r>
      <w:r w:rsidRPr="00702DD6">
        <w:rPr>
          <w:sz w:val="22"/>
        </w:rPr>
        <w:t>untuk</w:t>
      </w:r>
      <w:r w:rsidRPr="00702DD6">
        <w:rPr>
          <w:spacing w:val="1"/>
          <w:sz w:val="22"/>
        </w:rPr>
        <w:t xml:space="preserve"> </w:t>
      </w:r>
      <w:proofErr w:type="spellStart"/>
      <w:r w:rsidRPr="00702DD6">
        <w:rPr>
          <w:sz w:val="22"/>
        </w:rPr>
        <w:t>mencapai</w:t>
      </w:r>
      <w:proofErr w:type="spellEnd"/>
      <w:r w:rsidRPr="00702DD6">
        <w:rPr>
          <w:sz w:val="22"/>
        </w:rPr>
        <w:t>,</w:t>
      </w:r>
      <w:r w:rsidRPr="00702DD6">
        <w:rPr>
          <w:spacing w:val="1"/>
          <w:sz w:val="22"/>
        </w:rPr>
        <w:t xml:space="preserve"> </w:t>
      </w:r>
      <w:proofErr w:type="spellStart"/>
      <w:r w:rsidRPr="00702DD6">
        <w:rPr>
          <w:sz w:val="22"/>
        </w:rPr>
        <w:t>mempertahankan</w:t>
      </w:r>
      <w:proofErr w:type="spellEnd"/>
      <w:r w:rsidRPr="00702DD6">
        <w:rPr>
          <w:spacing w:val="1"/>
          <w:sz w:val="22"/>
        </w:rPr>
        <w:t xml:space="preserve"> </w:t>
      </w:r>
      <w:r w:rsidRPr="00702DD6">
        <w:rPr>
          <w:sz w:val="22"/>
        </w:rPr>
        <w:t>dan</w:t>
      </w:r>
      <w:r w:rsidRPr="00702DD6">
        <w:rPr>
          <w:spacing w:val="1"/>
          <w:sz w:val="22"/>
        </w:rPr>
        <w:t xml:space="preserve"> </w:t>
      </w:r>
      <w:proofErr w:type="spellStart"/>
      <w:r w:rsidRPr="00702DD6">
        <w:rPr>
          <w:sz w:val="22"/>
        </w:rPr>
        <w:t>meningkatkan</w:t>
      </w:r>
      <w:proofErr w:type="spellEnd"/>
      <w:r w:rsidRPr="00702DD6">
        <w:rPr>
          <w:spacing w:val="1"/>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suatu</w:t>
      </w:r>
      <w:proofErr w:type="spellEnd"/>
      <w:r w:rsidRPr="00702DD6">
        <w:rPr>
          <w:sz w:val="22"/>
        </w:rPr>
        <w:t xml:space="preserve"> </w:t>
      </w:r>
      <w:proofErr w:type="spellStart"/>
      <w:proofErr w:type="gramStart"/>
      <w:r w:rsidRPr="00702DD6">
        <w:rPr>
          <w:sz w:val="22"/>
        </w:rPr>
        <w:t>produk</w:t>
      </w:r>
      <w:proofErr w:type="spellEnd"/>
      <w:r w:rsidRPr="00702DD6">
        <w:rPr>
          <w:sz w:val="22"/>
        </w:rPr>
        <w:t xml:space="preserve">  dan</w:t>
      </w:r>
      <w:proofErr w:type="gramEnd"/>
      <w:r w:rsidRPr="00702DD6">
        <w:rPr>
          <w:sz w:val="22"/>
        </w:rPr>
        <w:t xml:space="preserve"> </w:t>
      </w:r>
      <w:proofErr w:type="spellStart"/>
      <w:r w:rsidRPr="00702DD6">
        <w:rPr>
          <w:sz w:val="22"/>
        </w:rPr>
        <w:t>jasa</w:t>
      </w:r>
      <w:proofErr w:type="spellEnd"/>
      <w:r w:rsidRPr="00702DD6">
        <w:rPr>
          <w:sz w:val="22"/>
        </w:rPr>
        <w:t xml:space="preserve"> agar </w:t>
      </w:r>
      <w:proofErr w:type="spellStart"/>
      <w:r w:rsidRPr="00702DD6">
        <w:rPr>
          <w:sz w:val="22"/>
        </w:rPr>
        <w:t>sesuai</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standar</w:t>
      </w:r>
      <w:proofErr w:type="spellEnd"/>
      <w:r w:rsidRPr="00702DD6">
        <w:rPr>
          <w:sz w:val="22"/>
        </w:rPr>
        <w:t xml:space="preserve"> </w:t>
      </w:r>
      <w:proofErr w:type="spellStart"/>
      <w:r w:rsidRPr="00702DD6">
        <w:rPr>
          <w:sz w:val="22"/>
        </w:rPr>
        <w:t>mutu</w:t>
      </w:r>
      <w:proofErr w:type="spellEnd"/>
      <w:r w:rsidRPr="00702DD6">
        <w:rPr>
          <w:sz w:val="22"/>
        </w:rPr>
        <w:t xml:space="preserve"> yang</w:t>
      </w:r>
      <w:r w:rsidRPr="00702DD6">
        <w:rPr>
          <w:spacing w:val="1"/>
          <w:sz w:val="22"/>
        </w:rPr>
        <w:t xml:space="preserve"> </w:t>
      </w:r>
      <w:proofErr w:type="spellStart"/>
      <w:r w:rsidRPr="00702DD6">
        <w:rPr>
          <w:sz w:val="22"/>
        </w:rPr>
        <w:t>telah</w:t>
      </w:r>
      <w:proofErr w:type="spellEnd"/>
      <w:r w:rsidRPr="00702DD6">
        <w:rPr>
          <w:spacing w:val="-4"/>
          <w:sz w:val="22"/>
        </w:rPr>
        <w:t xml:space="preserve"> </w:t>
      </w:r>
      <w:proofErr w:type="spellStart"/>
      <w:r w:rsidRPr="00702DD6">
        <w:rPr>
          <w:sz w:val="22"/>
        </w:rPr>
        <w:t>ditetapkan</w:t>
      </w:r>
      <w:proofErr w:type="spellEnd"/>
      <w:r w:rsidRPr="00702DD6">
        <w:rPr>
          <w:spacing w:val="-3"/>
          <w:sz w:val="22"/>
        </w:rPr>
        <w:t xml:space="preserve"> </w:t>
      </w:r>
      <w:r w:rsidRPr="00702DD6">
        <w:rPr>
          <w:sz w:val="22"/>
        </w:rPr>
        <w:t>dan</w:t>
      </w:r>
      <w:r w:rsidRPr="00702DD6">
        <w:rPr>
          <w:spacing w:val="-4"/>
          <w:sz w:val="22"/>
        </w:rPr>
        <w:t xml:space="preserve"> </w:t>
      </w:r>
      <w:proofErr w:type="spellStart"/>
      <w:r w:rsidRPr="00702DD6">
        <w:rPr>
          <w:sz w:val="22"/>
        </w:rPr>
        <w:t>dapat</w:t>
      </w:r>
      <w:proofErr w:type="spellEnd"/>
      <w:r w:rsidRPr="00702DD6">
        <w:rPr>
          <w:spacing w:val="7"/>
          <w:sz w:val="22"/>
        </w:rPr>
        <w:t xml:space="preserve"> </w:t>
      </w:r>
      <w:proofErr w:type="spellStart"/>
      <w:r w:rsidRPr="00702DD6">
        <w:rPr>
          <w:sz w:val="22"/>
        </w:rPr>
        <w:t>memenuhi</w:t>
      </w:r>
      <w:proofErr w:type="spellEnd"/>
      <w:r w:rsidRPr="00702DD6">
        <w:rPr>
          <w:spacing w:val="-8"/>
          <w:sz w:val="22"/>
        </w:rPr>
        <w:t xml:space="preserve"> </w:t>
      </w:r>
      <w:proofErr w:type="spellStart"/>
      <w:r w:rsidRPr="00702DD6">
        <w:rPr>
          <w:sz w:val="22"/>
        </w:rPr>
        <w:t>kepuasan</w:t>
      </w:r>
      <w:proofErr w:type="spellEnd"/>
      <w:r w:rsidRPr="00702DD6">
        <w:rPr>
          <w:spacing w:val="-3"/>
          <w:sz w:val="22"/>
        </w:rPr>
        <w:t xml:space="preserve"> </w:t>
      </w:r>
      <w:proofErr w:type="spellStart"/>
      <w:r w:rsidRPr="00702DD6">
        <w:rPr>
          <w:sz w:val="22"/>
        </w:rPr>
        <w:t>konsumen</w:t>
      </w:r>
      <w:proofErr w:type="spellEnd"/>
      <w:r w:rsidRPr="00702DD6">
        <w:rPr>
          <w:sz w:val="22"/>
        </w:rPr>
        <w:t>”.</w:t>
      </w:r>
    </w:p>
    <w:p w14:paraId="69AE5D34" w14:textId="42EA15AD" w:rsidR="002348BD" w:rsidRPr="00702DD6" w:rsidRDefault="002348BD" w:rsidP="002348BD">
      <w:pPr>
        <w:spacing w:after="0" w:line="240" w:lineRule="auto"/>
        <w:ind w:left="14" w:right="1"/>
        <w:jc w:val="both"/>
        <w:rPr>
          <w:color w:val="FF0000"/>
          <w:sz w:val="22"/>
        </w:rPr>
      </w:pPr>
      <w:r w:rsidRPr="00702DD6">
        <w:rPr>
          <w:sz w:val="22"/>
        </w:rPr>
        <w:t xml:space="preserve">       </w:t>
      </w:r>
      <w:r>
        <w:rPr>
          <w:sz w:val="22"/>
        </w:rPr>
        <w:tab/>
      </w:r>
      <w:proofErr w:type="spellStart"/>
      <w:r w:rsidRPr="00702DD6">
        <w:rPr>
          <w:sz w:val="22"/>
        </w:rPr>
        <w:t>Pendapat</w:t>
      </w:r>
      <w:proofErr w:type="spellEnd"/>
      <w:r w:rsidRPr="00702DD6">
        <w:rPr>
          <w:spacing w:val="1"/>
          <w:sz w:val="22"/>
        </w:rPr>
        <w:t xml:space="preserve"> </w:t>
      </w:r>
      <w:r w:rsidRPr="00702DD6">
        <w:rPr>
          <w:sz w:val="22"/>
        </w:rPr>
        <w:t xml:space="preserve">lain </w:t>
      </w:r>
      <w:proofErr w:type="spellStart"/>
      <w:r w:rsidRPr="00702DD6">
        <w:rPr>
          <w:sz w:val="22"/>
        </w:rPr>
        <w:t>tentang</w:t>
      </w:r>
      <w:proofErr w:type="spellEnd"/>
      <w:r w:rsidRPr="00702DD6">
        <w:rPr>
          <w:spacing w:val="1"/>
          <w:sz w:val="22"/>
        </w:rPr>
        <w:t xml:space="preserve"> </w:t>
      </w:r>
      <w:r w:rsidRPr="00702DD6">
        <w:rPr>
          <w:i/>
          <w:sz w:val="22"/>
        </w:rPr>
        <w:t xml:space="preserve">quality control </w:t>
      </w:r>
      <w:r w:rsidRPr="00702DD6">
        <w:rPr>
          <w:sz w:val="22"/>
        </w:rPr>
        <w:t xml:space="preserve">juga </w:t>
      </w:r>
      <w:proofErr w:type="spellStart"/>
      <w:r w:rsidRPr="00702DD6">
        <w:rPr>
          <w:sz w:val="22"/>
        </w:rPr>
        <w:t>dikemukakan</w:t>
      </w:r>
      <w:proofErr w:type="spellEnd"/>
      <w:r w:rsidRPr="00702DD6">
        <w:rPr>
          <w:sz w:val="22"/>
        </w:rPr>
        <w:t xml:space="preserve"> oleh</w:t>
      </w:r>
      <w:r w:rsidRPr="00702DD6">
        <w:rPr>
          <w:spacing w:val="1"/>
          <w:sz w:val="22"/>
        </w:rPr>
        <w:t xml:space="preserve"> </w:t>
      </w:r>
      <w:r w:rsidRPr="00702DD6">
        <w:rPr>
          <w:sz w:val="22"/>
        </w:rPr>
        <w:t xml:space="preserve">Shigeru Mizuno (2019), </w:t>
      </w:r>
      <w:proofErr w:type="spellStart"/>
      <w:r w:rsidRPr="00702DD6">
        <w:rPr>
          <w:sz w:val="22"/>
        </w:rPr>
        <w:t>yaitu</w:t>
      </w:r>
      <w:proofErr w:type="spellEnd"/>
      <w:r w:rsidRPr="00702DD6">
        <w:rPr>
          <w:sz w:val="22"/>
        </w:rPr>
        <w:t xml:space="preserve"> </w:t>
      </w:r>
      <w:proofErr w:type="spellStart"/>
      <w:r w:rsidRPr="00702DD6">
        <w:rPr>
          <w:sz w:val="22"/>
        </w:rPr>
        <w:t>keseluruhan</w:t>
      </w:r>
      <w:proofErr w:type="spellEnd"/>
      <w:r w:rsidRPr="00702DD6">
        <w:rPr>
          <w:sz w:val="22"/>
        </w:rPr>
        <w:t xml:space="preserve"> </w:t>
      </w:r>
      <w:proofErr w:type="spellStart"/>
      <w:r w:rsidRPr="00702DD6">
        <w:rPr>
          <w:sz w:val="22"/>
        </w:rPr>
        <w:t>cara</w:t>
      </w:r>
      <w:proofErr w:type="spellEnd"/>
      <w:r w:rsidRPr="00702DD6">
        <w:rPr>
          <w:sz w:val="22"/>
        </w:rPr>
        <w:t xml:space="preserve"> yang </w:t>
      </w:r>
      <w:proofErr w:type="spellStart"/>
      <w:r w:rsidRPr="00702DD6">
        <w:rPr>
          <w:sz w:val="22"/>
        </w:rPr>
        <w:t>digunakan</w:t>
      </w:r>
      <w:proofErr w:type="spellEnd"/>
      <w:r w:rsidRPr="00702DD6">
        <w:rPr>
          <w:spacing w:val="1"/>
          <w:sz w:val="22"/>
        </w:rPr>
        <w:t xml:space="preserve"> </w:t>
      </w:r>
      <w:r w:rsidRPr="00702DD6">
        <w:rPr>
          <w:sz w:val="22"/>
        </w:rPr>
        <w:t>untuk</w:t>
      </w:r>
      <w:r w:rsidRPr="00702DD6">
        <w:rPr>
          <w:spacing w:val="18"/>
          <w:sz w:val="22"/>
        </w:rPr>
        <w:t xml:space="preserve"> </w:t>
      </w:r>
      <w:proofErr w:type="spellStart"/>
      <w:r w:rsidRPr="00702DD6">
        <w:rPr>
          <w:sz w:val="22"/>
        </w:rPr>
        <w:t>menentukan</w:t>
      </w:r>
      <w:proofErr w:type="spellEnd"/>
      <w:r w:rsidRPr="00702DD6">
        <w:rPr>
          <w:spacing w:val="13"/>
          <w:sz w:val="22"/>
        </w:rPr>
        <w:t xml:space="preserve"> </w:t>
      </w:r>
      <w:r w:rsidRPr="00702DD6">
        <w:rPr>
          <w:sz w:val="22"/>
        </w:rPr>
        <w:t>dan</w:t>
      </w:r>
      <w:r w:rsidRPr="00702DD6">
        <w:rPr>
          <w:spacing w:val="18"/>
          <w:sz w:val="22"/>
        </w:rPr>
        <w:t xml:space="preserve"> </w:t>
      </w:r>
      <w:proofErr w:type="spellStart"/>
      <w:r w:rsidRPr="00702DD6">
        <w:rPr>
          <w:sz w:val="22"/>
        </w:rPr>
        <w:t>mencapai</w:t>
      </w:r>
      <w:proofErr w:type="spellEnd"/>
      <w:r w:rsidRPr="00702DD6">
        <w:rPr>
          <w:spacing w:val="14"/>
          <w:sz w:val="22"/>
        </w:rPr>
        <w:t xml:space="preserve"> </w:t>
      </w:r>
      <w:proofErr w:type="spellStart"/>
      <w:r w:rsidRPr="00702DD6">
        <w:rPr>
          <w:sz w:val="22"/>
        </w:rPr>
        <w:t>standar</w:t>
      </w:r>
      <w:proofErr w:type="spellEnd"/>
      <w:r w:rsidRPr="00702DD6">
        <w:rPr>
          <w:spacing w:val="23"/>
          <w:sz w:val="22"/>
        </w:rPr>
        <w:t xml:space="preserve"> </w:t>
      </w:r>
      <w:proofErr w:type="spellStart"/>
      <w:r w:rsidRPr="00702DD6">
        <w:rPr>
          <w:sz w:val="22"/>
        </w:rPr>
        <w:t>mutu</w:t>
      </w:r>
      <w:proofErr w:type="spellEnd"/>
      <w:r w:rsidRPr="00702DD6">
        <w:rPr>
          <w:sz w:val="22"/>
        </w:rPr>
        <w:t>,</w:t>
      </w:r>
      <w:r w:rsidRPr="00702DD6">
        <w:rPr>
          <w:spacing w:val="20"/>
          <w:sz w:val="22"/>
        </w:rPr>
        <w:t xml:space="preserve"> </w:t>
      </w:r>
      <w:r w:rsidRPr="00702DD6">
        <w:rPr>
          <w:sz w:val="22"/>
        </w:rPr>
        <w:t>yang</w:t>
      </w:r>
      <w:r w:rsidRPr="00702DD6">
        <w:rPr>
          <w:spacing w:val="18"/>
          <w:sz w:val="22"/>
        </w:rPr>
        <w:t xml:space="preserve"> </w:t>
      </w:r>
      <w:proofErr w:type="spellStart"/>
      <w:r w:rsidRPr="00702DD6">
        <w:rPr>
          <w:sz w:val="22"/>
        </w:rPr>
        <w:t>dimana</w:t>
      </w:r>
      <w:proofErr w:type="spellEnd"/>
      <w:r w:rsidRPr="00702DD6">
        <w:rPr>
          <w:sz w:val="22"/>
        </w:rPr>
        <w:t xml:space="preserve"> </w:t>
      </w:r>
      <w:proofErr w:type="spellStart"/>
      <w:r w:rsidRPr="00702DD6">
        <w:rPr>
          <w:sz w:val="22"/>
        </w:rPr>
        <w:t>pengendalian</w:t>
      </w:r>
      <w:proofErr w:type="spellEnd"/>
      <w:r w:rsidRPr="00702DD6">
        <w:rPr>
          <w:sz w:val="22"/>
        </w:rPr>
        <w:t xml:space="preserve"> ini </w:t>
      </w:r>
      <w:proofErr w:type="spellStart"/>
      <w:r w:rsidRPr="00702DD6">
        <w:rPr>
          <w:sz w:val="22"/>
        </w:rPr>
        <w:t>bermaksud</w:t>
      </w:r>
      <w:proofErr w:type="spellEnd"/>
      <w:r w:rsidRPr="00702DD6">
        <w:rPr>
          <w:sz w:val="22"/>
        </w:rPr>
        <w:t xml:space="preserve"> </w:t>
      </w:r>
      <w:r w:rsidRPr="00702DD6">
        <w:rPr>
          <w:sz w:val="22"/>
        </w:rPr>
        <w:lastRenderedPageBreak/>
        <w:t xml:space="preserve">untuk </w:t>
      </w:r>
      <w:proofErr w:type="spellStart"/>
      <w:r w:rsidRPr="00702DD6">
        <w:rPr>
          <w:sz w:val="22"/>
        </w:rPr>
        <w:t>merencanakan</w:t>
      </w:r>
      <w:proofErr w:type="spellEnd"/>
      <w:r w:rsidRPr="00702DD6">
        <w:rPr>
          <w:sz w:val="22"/>
        </w:rPr>
        <w:t xml:space="preserve"> dan </w:t>
      </w:r>
      <w:proofErr w:type="spellStart"/>
      <w:r w:rsidRPr="00702DD6">
        <w:rPr>
          <w:sz w:val="22"/>
        </w:rPr>
        <w:t>melaksanakan</w:t>
      </w:r>
      <w:proofErr w:type="spellEnd"/>
      <w:r w:rsidRPr="00702DD6">
        <w:rPr>
          <w:spacing w:val="1"/>
          <w:sz w:val="22"/>
        </w:rPr>
        <w:t xml:space="preserve"> </w:t>
      </w:r>
      <w:proofErr w:type="spellStart"/>
      <w:r w:rsidRPr="00702DD6">
        <w:rPr>
          <w:sz w:val="22"/>
        </w:rPr>
        <w:t>cara</w:t>
      </w:r>
      <w:proofErr w:type="spellEnd"/>
      <w:r w:rsidRPr="00702DD6">
        <w:rPr>
          <w:sz w:val="22"/>
        </w:rPr>
        <w:t xml:space="preserve"> yang paling </w:t>
      </w:r>
      <w:proofErr w:type="spellStart"/>
      <w:r w:rsidRPr="00702DD6">
        <w:rPr>
          <w:sz w:val="22"/>
        </w:rPr>
        <w:t>ekonomis</w:t>
      </w:r>
      <w:proofErr w:type="spellEnd"/>
      <w:r w:rsidRPr="00702DD6">
        <w:rPr>
          <w:sz w:val="22"/>
        </w:rPr>
        <w:t xml:space="preserve"> untuk </w:t>
      </w:r>
      <w:proofErr w:type="spellStart"/>
      <w:r w:rsidRPr="00702DD6">
        <w:rPr>
          <w:sz w:val="22"/>
        </w:rPr>
        <w:t>membuat</w:t>
      </w:r>
      <w:proofErr w:type="spellEnd"/>
      <w:r w:rsidRPr="00702DD6">
        <w:rPr>
          <w:sz w:val="22"/>
        </w:rPr>
        <w:t xml:space="preserve"> </w:t>
      </w:r>
      <w:proofErr w:type="spellStart"/>
      <w:r w:rsidRPr="00702DD6">
        <w:rPr>
          <w:sz w:val="22"/>
        </w:rPr>
        <w:t>sebuah</w:t>
      </w:r>
      <w:proofErr w:type="spellEnd"/>
      <w:r w:rsidRPr="00702DD6">
        <w:rPr>
          <w:sz w:val="22"/>
        </w:rPr>
        <w:t xml:space="preserve"> </w:t>
      </w:r>
      <w:proofErr w:type="spellStart"/>
      <w:r w:rsidRPr="00702DD6">
        <w:rPr>
          <w:sz w:val="22"/>
        </w:rPr>
        <w:t>barang</w:t>
      </w:r>
      <w:proofErr w:type="spellEnd"/>
      <w:r w:rsidRPr="00702DD6">
        <w:rPr>
          <w:sz w:val="22"/>
        </w:rPr>
        <w:t xml:space="preserve"> yang </w:t>
      </w:r>
      <w:proofErr w:type="spellStart"/>
      <w:r w:rsidRPr="00702DD6">
        <w:rPr>
          <w:sz w:val="22"/>
        </w:rPr>
        <w:t>akan</w:t>
      </w:r>
      <w:proofErr w:type="spellEnd"/>
      <w:r w:rsidRPr="00702DD6">
        <w:rPr>
          <w:spacing w:val="1"/>
          <w:sz w:val="22"/>
        </w:rPr>
        <w:t xml:space="preserve"> </w:t>
      </w:r>
      <w:proofErr w:type="spellStart"/>
      <w:r w:rsidRPr="00702DD6">
        <w:rPr>
          <w:sz w:val="22"/>
        </w:rPr>
        <w:t>bermanfaat</w:t>
      </w:r>
      <w:proofErr w:type="spellEnd"/>
      <w:r w:rsidRPr="00702DD6">
        <w:rPr>
          <w:spacing w:val="3"/>
          <w:sz w:val="22"/>
        </w:rPr>
        <w:t xml:space="preserve"> </w:t>
      </w:r>
      <w:r w:rsidRPr="00702DD6">
        <w:rPr>
          <w:sz w:val="22"/>
        </w:rPr>
        <w:t xml:space="preserve">dan </w:t>
      </w:r>
      <w:proofErr w:type="spellStart"/>
      <w:r w:rsidRPr="00702DD6">
        <w:rPr>
          <w:sz w:val="22"/>
        </w:rPr>
        <w:t>memuaskan</w:t>
      </w:r>
      <w:proofErr w:type="spellEnd"/>
      <w:r w:rsidRPr="00702DD6">
        <w:rPr>
          <w:spacing w:val="-6"/>
          <w:sz w:val="22"/>
        </w:rPr>
        <w:t xml:space="preserve"> </w:t>
      </w:r>
      <w:proofErr w:type="spellStart"/>
      <w:r w:rsidRPr="00702DD6">
        <w:rPr>
          <w:sz w:val="22"/>
        </w:rPr>
        <w:t>tuntutan</w:t>
      </w:r>
      <w:proofErr w:type="spellEnd"/>
      <w:r w:rsidRPr="00702DD6">
        <w:rPr>
          <w:spacing w:val="-5"/>
          <w:sz w:val="22"/>
        </w:rPr>
        <w:t xml:space="preserve"> </w:t>
      </w:r>
      <w:proofErr w:type="spellStart"/>
      <w:r w:rsidRPr="00702DD6">
        <w:rPr>
          <w:sz w:val="22"/>
        </w:rPr>
        <w:t>konsumen</w:t>
      </w:r>
      <w:proofErr w:type="spellEnd"/>
      <w:r w:rsidRPr="00702DD6">
        <w:rPr>
          <w:spacing w:val="-6"/>
          <w:sz w:val="22"/>
        </w:rPr>
        <w:t xml:space="preserve"> </w:t>
      </w:r>
      <w:proofErr w:type="spellStart"/>
      <w:r w:rsidRPr="00702DD6">
        <w:rPr>
          <w:sz w:val="22"/>
        </w:rPr>
        <w:t>secara</w:t>
      </w:r>
      <w:proofErr w:type="spellEnd"/>
      <w:r w:rsidRPr="00702DD6">
        <w:rPr>
          <w:spacing w:val="3"/>
          <w:sz w:val="22"/>
        </w:rPr>
        <w:t xml:space="preserve"> </w:t>
      </w:r>
      <w:proofErr w:type="spellStart"/>
      <w:r w:rsidRPr="00702DD6">
        <w:rPr>
          <w:sz w:val="22"/>
        </w:rPr>
        <w:t>maksimal</w:t>
      </w:r>
      <w:proofErr w:type="spellEnd"/>
      <w:r w:rsidRPr="00702DD6">
        <w:rPr>
          <w:sz w:val="22"/>
        </w:rPr>
        <w:t>”.</w:t>
      </w:r>
    </w:p>
    <w:p w14:paraId="613A7C57" w14:textId="294E710E" w:rsidR="002348BD" w:rsidRPr="00702DD6" w:rsidRDefault="002348BD" w:rsidP="002348BD">
      <w:pPr>
        <w:pStyle w:val="JPEBody"/>
        <w:ind w:firstLine="0"/>
        <w:rPr>
          <w:szCs w:val="22"/>
        </w:rPr>
      </w:pPr>
      <w:r w:rsidRPr="00702DD6">
        <w:rPr>
          <w:szCs w:val="22"/>
        </w:rPr>
        <w:t xml:space="preserve">          </w:t>
      </w:r>
      <w:r>
        <w:rPr>
          <w:szCs w:val="22"/>
        </w:rPr>
        <w:tab/>
      </w:r>
      <w:r w:rsidRPr="00702DD6">
        <w:rPr>
          <w:szCs w:val="22"/>
        </w:rPr>
        <w:t xml:space="preserve">Pengawasan terhadap mutu produksi meliputi kegiatan pemantauan mutu, proses pengolahan dan produk akhir. Unit kerja pengendalian mutu merupakan tanggung jawab setiap divisi dimana tanggung jawab terbesar dalam divisi produksi adalah terutama </w:t>
      </w:r>
      <w:r w:rsidRPr="00702DD6">
        <w:rPr>
          <w:i/>
          <w:szCs w:val="22"/>
        </w:rPr>
        <w:t>Quality Control</w:t>
      </w:r>
      <w:r w:rsidRPr="00702DD6">
        <w:rPr>
          <w:szCs w:val="22"/>
        </w:rPr>
        <w:t xml:space="preserve">. (Lupiyoadi Rambat, 2017). Maka untuk itu, diperlukan </w:t>
      </w:r>
      <w:r w:rsidRPr="00702DD6">
        <w:rPr>
          <w:i/>
          <w:szCs w:val="22"/>
        </w:rPr>
        <w:t>quality control</w:t>
      </w:r>
      <w:r w:rsidRPr="00702DD6">
        <w:rPr>
          <w:szCs w:val="22"/>
        </w:rPr>
        <w:t xml:space="preserve"> untuk mengatasi kemungkinan penurunan kualitas produk yang dipasarkan. </w:t>
      </w:r>
      <w:r w:rsidRPr="00702DD6">
        <w:rPr>
          <w:i/>
          <w:szCs w:val="22"/>
        </w:rPr>
        <w:t>Quality</w:t>
      </w:r>
      <w:r w:rsidRPr="00702DD6">
        <w:rPr>
          <w:i/>
          <w:spacing w:val="1"/>
          <w:szCs w:val="22"/>
        </w:rPr>
        <w:t xml:space="preserve"> </w:t>
      </w:r>
      <w:r w:rsidRPr="00702DD6">
        <w:rPr>
          <w:i/>
          <w:szCs w:val="22"/>
        </w:rPr>
        <w:t>control</w:t>
      </w:r>
      <w:r w:rsidRPr="00702DD6">
        <w:rPr>
          <w:i/>
          <w:spacing w:val="1"/>
          <w:szCs w:val="22"/>
        </w:rPr>
        <w:t xml:space="preserve"> </w:t>
      </w:r>
      <w:r w:rsidRPr="00702DD6">
        <w:rPr>
          <w:szCs w:val="22"/>
        </w:rPr>
        <w:t>memiliki</w:t>
      </w:r>
      <w:r w:rsidRPr="00702DD6">
        <w:rPr>
          <w:spacing w:val="1"/>
          <w:szCs w:val="22"/>
        </w:rPr>
        <w:t xml:space="preserve"> </w:t>
      </w:r>
      <w:r w:rsidRPr="00702DD6">
        <w:rPr>
          <w:szCs w:val="22"/>
        </w:rPr>
        <w:t>beberapa</w:t>
      </w:r>
      <w:r w:rsidRPr="00702DD6">
        <w:rPr>
          <w:spacing w:val="1"/>
          <w:szCs w:val="22"/>
        </w:rPr>
        <w:t xml:space="preserve"> </w:t>
      </w:r>
      <w:r w:rsidRPr="00702DD6">
        <w:rPr>
          <w:szCs w:val="22"/>
        </w:rPr>
        <w:t>manfaat</w:t>
      </w:r>
      <w:r w:rsidRPr="00702DD6">
        <w:rPr>
          <w:spacing w:val="1"/>
          <w:szCs w:val="22"/>
        </w:rPr>
        <w:t xml:space="preserve"> </w:t>
      </w:r>
      <w:r w:rsidRPr="00702DD6">
        <w:rPr>
          <w:szCs w:val="22"/>
        </w:rPr>
        <w:t>menurut</w:t>
      </w:r>
      <w:r w:rsidRPr="00702DD6">
        <w:rPr>
          <w:spacing w:val="1"/>
          <w:szCs w:val="22"/>
        </w:rPr>
        <w:t xml:space="preserve"> </w:t>
      </w:r>
      <w:r w:rsidRPr="00702DD6">
        <w:rPr>
          <w:szCs w:val="22"/>
        </w:rPr>
        <w:t>Render</w:t>
      </w:r>
      <w:r w:rsidRPr="00702DD6">
        <w:rPr>
          <w:spacing w:val="1"/>
          <w:szCs w:val="22"/>
        </w:rPr>
        <w:t xml:space="preserve"> </w:t>
      </w:r>
      <w:r w:rsidRPr="00702DD6">
        <w:rPr>
          <w:szCs w:val="22"/>
        </w:rPr>
        <w:t>dan</w:t>
      </w:r>
      <w:r w:rsidRPr="00702DD6">
        <w:rPr>
          <w:spacing w:val="1"/>
          <w:szCs w:val="22"/>
        </w:rPr>
        <w:t xml:space="preserve"> </w:t>
      </w:r>
      <w:r w:rsidRPr="00702DD6">
        <w:rPr>
          <w:szCs w:val="22"/>
        </w:rPr>
        <w:t>Heizer</w:t>
      </w:r>
      <w:r w:rsidRPr="00702DD6">
        <w:rPr>
          <w:spacing w:val="3"/>
          <w:szCs w:val="22"/>
        </w:rPr>
        <w:t xml:space="preserve"> </w:t>
      </w:r>
      <w:r w:rsidRPr="00702DD6">
        <w:rPr>
          <w:szCs w:val="22"/>
        </w:rPr>
        <w:t>(2015),</w:t>
      </w:r>
      <w:r w:rsidRPr="00702DD6">
        <w:rPr>
          <w:spacing w:val="-1"/>
          <w:szCs w:val="22"/>
        </w:rPr>
        <w:t xml:space="preserve"> </w:t>
      </w:r>
      <w:r w:rsidRPr="00702DD6">
        <w:rPr>
          <w:szCs w:val="22"/>
        </w:rPr>
        <w:t>antara lain</w:t>
      </w:r>
      <w:r w:rsidRPr="00702DD6">
        <w:rPr>
          <w:szCs w:val="22"/>
          <w:lang w:val="en-US"/>
        </w:rPr>
        <w:t xml:space="preserve"> (a) </w:t>
      </w:r>
      <w:r w:rsidRPr="00702DD6">
        <w:rPr>
          <w:szCs w:val="22"/>
        </w:rPr>
        <w:t>Produksi lebih konsisten; merupakan usaha</w:t>
      </w:r>
      <w:r w:rsidRPr="00702DD6">
        <w:rPr>
          <w:spacing w:val="1"/>
          <w:szCs w:val="22"/>
        </w:rPr>
        <w:t xml:space="preserve"> </w:t>
      </w:r>
      <w:r w:rsidRPr="00702DD6">
        <w:rPr>
          <w:szCs w:val="22"/>
        </w:rPr>
        <w:t>untuk menjaga konsistensi</w:t>
      </w:r>
      <w:r w:rsidRPr="00702DD6">
        <w:rPr>
          <w:spacing w:val="-47"/>
          <w:szCs w:val="22"/>
        </w:rPr>
        <w:t xml:space="preserve"> </w:t>
      </w:r>
      <w:r w:rsidRPr="00702DD6">
        <w:rPr>
          <w:szCs w:val="22"/>
        </w:rPr>
        <w:t>produksi</w:t>
      </w:r>
      <w:r w:rsidRPr="00702DD6">
        <w:rPr>
          <w:spacing w:val="1"/>
          <w:szCs w:val="22"/>
        </w:rPr>
        <w:t xml:space="preserve"> </w:t>
      </w:r>
      <w:r w:rsidRPr="00702DD6">
        <w:rPr>
          <w:szCs w:val="22"/>
        </w:rPr>
        <w:t>dan</w:t>
      </w:r>
      <w:r w:rsidRPr="00702DD6">
        <w:rPr>
          <w:spacing w:val="1"/>
          <w:szCs w:val="22"/>
        </w:rPr>
        <w:t xml:space="preserve"> </w:t>
      </w:r>
      <w:r w:rsidRPr="00702DD6">
        <w:rPr>
          <w:szCs w:val="22"/>
        </w:rPr>
        <w:t>memastikan</w:t>
      </w:r>
      <w:r w:rsidRPr="00702DD6">
        <w:rPr>
          <w:spacing w:val="1"/>
          <w:szCs w:val="22"/>
        </w:rPr>
        <w:t xml:space="preserve"> </w:t>
      </w:r>
      <w:r w:rsidRPr="00702DD6">
        <w:rPr>
          <w:szCs w:val="22"/>
        </w:rPr>
        <w:t>bahwa</w:t>
      </w:r>
      <w:r w:rsidRPr="00702DD6">
        <w:rPr>
          <w:spacing w:val="1"/>
          <w:szCs w:val="22"/>
        </w:rPr>
        <w:t xml:space="preserve"> </w:t>
      </w:r>
      <w:r w:rsidRPr="00702DD6">
        <w:rPr>
          <w:szCs w:val="22"/>
        </w:rPr>
        <w:t>setiap</w:t>
      </w:r>
      <w:r w:rsidRPr="00702DD6">
        <w:rPr>
          <w:spacing w:val="1"/>
          <w:szCs w:val="22"/>
        </w:rPr>
        <w:t xml:space="preserve"> </w:t>
      </w:r>
      <w:r w:rsidRPr="00702DD6">
        <w:rPr>
          <w:szCs w:val="22"/>
        </w:rPr>
        <w:t>orang</w:t>
      </w:r>
      <w:r w:rsidRPr="00702DD6">
        <w:rPr>
          <w:spacing w:val="1"/>
          <w:szCs w:val="22"/>
        </w:rPr>
        <w:t xml:space="preserve"> </w:t>
      </w:r>
      <w:r w:rsidRPr="00702DD6">
        <w:rPr>
          <w:szCs w:val="22"/>
        </w:rPr>
        <w:t>sudah</w:t>
      </w:r>
      <w:r w:rsidRPr="00702DD6">
        <w:rPr>
          <w:spacing w:val="1"/>
          <w:szCs w:val="22"/>
        </w:rPr>
        <w:t xml:space="preserve"> </w:t>
      </w:r>
      <w:r w:rsidRPr="00702DD6">
        <w:rPr>
          <w:szCs w:val="22"/>
        </w:rPr>
        <w:t>menjalankan</w:t>
      </w:r>
      <w:r w:rsidRPr="00702DD6">
        <w:rPr>
          <w:spacing w:val="1"/>
          <w:szCs w:val="22"/>
        </w:rPr>
        <w:t xml:space="preserve"> </w:t>
      </w:r>
      <w:r w:rsidRPr="00702DD6">
        <w:rPr>
          <w:szCs w:val="22"/>
        </w:rPr>
        <w:t>tugasnya, produk sesuai standar kualitas yang diberikan, dan tidak ada</w:t>
      </w:r>
      <w:r w:rsidRPr="00702DD6">
        <w:rPr>
          <w:spacing w:val="1"/>
          <w:szCs w:val="22"/>
        </w:rPr>
        <w:t xml:space="preserve"> </w:t>
      </w:r>
      <w:r w:rsidRPr="00702DD6">
        <w:rPr>
          <w:szCs w:val="22"/>
        </w:rPr>
        <w:t>kecatatan</w:t>
      </w:r>
      <w:r w:rsidRPr="00702DD6">
        <w:rPr>
          <w:spacing w:val="6"/>
          <w:szCs w:val="22"/>
        </w:rPr>
        <w:t xml:space="preserve"> </w:t>
      </w:r>
      <w:r w:rsidRPr="00702DD6">
        <w:rPr>
          <w:szCs w:val="22"/>
        </w:rPr>
        <w:t>sebelum</w:t>
      </w:r>
      <w:r w:rsidRPr="00702DD6">
        <w:rPr>
          <w:spacing w:val="3"/>
          <w:szCs w:val="22"/>
        </w:rPr>
        <w:t xml:space="preserve"> </w:t>
      </w:r>
      <w:r w:rsidRPr="00702DD6">
        <w:rPr>
          <w:szCs w:val="22"/>
        </w:rPr>
        <w:t>produk</w:t>
      </w:r>
      <w:r w:rsidRPr="00702DD6">
        <w:rPr>
          <w:spacing w:val="-3"/>
          <w:szCs w:val="22"/>
        </w:rPr>
        <w:t xml:space="preserve"> </w:t>
      </w:r>
      <w:r w:rsidRPr="00702DD6">
        <w:rPr>
          <w:szCs w:val="22"/>
        </w:rPr>
        <w:t>atau</w:t>
      </w:r>
      <w:r w:rsidRPr="00702DD6">
        <w:rPr>
          <w:spacing w:val="-4"/>
          <w:szCs w:val="22"/>
        </w:rPr>
        <w:t xml:space="preserve"> </w:t>
      </w:r>
      <w:r w:rsidRPr="00702DD6">
        <w:rPr>
          <w:szCs w:val="22"/>
        </w:rPr>
        <w:t>layanan</w:t>
      </w:r>
      <w:r w:rsidRPr="00702DD6">
        <w:rPr>
          <w:spacing w:val="1"/>
          <w:szCs w:val="22"/>
        </w:rPr>
        <w:t xml:space="preserve"> </w:t>
      </w:r>
      <w:r w:rsidRPr="00702DD6">
        <w:rPr>
          <w:szCs w:val="22"/>
        </w:rPr>
        <w:t>diluncurkan.</w:t>
      </w:r>
      <w:r w:rsidRPr="00702DD6">
        <w:rPr>
          <w:szCs w:val="22"/>
          <w:lang w:val="en-US"/>
        </w:rPr>
        <w:t xml:space="preserve"> (b) </w:t>
      </w:r>
      <w:r w:rsidRPr="00702DD6">
        <w:rPr>
          <w:szCs w:val="22"/>
        </w:rPr>
        <w:t>Meningkatkan efisiensi; merupakan fokus untuk meningkatkan</w:t>
      </w:r>
      <w:r w:rsidRPr="00702DD6">
        <w:rPr>
          <w:spacing w:val="1"/>
          <w:szCs w:val="22"/>
        </w:rPr>
        <w:t xml:space="preserve"> </w:t>
      </w:r>
      <w:r w:rsidRPr="00702DD6">
        <w:rPr>
          <w:szCs w:val="22"/>
        </w:rPr>
        <w:t>segi</w:t>
      </w:r>
      <w:r w:rsidRPr="00702DD6">
        <w:rPr>
          <w:spacing w:val="1"/>
          <w:szCs w:val="22"/>
        </w:rPr>
        <w:t xml:space="preserve"> </w:t>
      </w:r>
      <w:r w:rsidRPr="00702DD6">
        <w:rPr>
          <w:szCs w:val="22"/>
        </w:rPr>
        <w:t>tenaga, proses produksi dan juga waktu untuk menghindari kecatatan</w:t>
      </w:r>
      <w:r w:rsidRPr="00702DD6">
        <w:rPr>
          <w:spacing w:val="1"/>
          <w:szCs w:val="22"/>
        </w:rPr>
        <w:t xml:space="preserve"> </w:t>
      </w:r>
      <w:r w:rsidRPr="00702DD6">
        <w:rPr>
          <w:szCs w:val="22"/>
        </w:rPr>
        <w:t>produk.</w:t>
      </w:r>
      <w:r w:rsidRPr="00702DD6">
        <w:rPr>
          <w:szCs w:val="22"/>
          <w:lang w:val="en-US"/>
        </w:rPr>
        <w:t xml:space="preserve"> (c) </w:t>
      </w:r>
      <w:r w:rsidRPr="00702DD6">
        <w:rPr>
          <w:szCs w:val="22"/>
        </w:rPr>
        <w:t>Menjaga</w:t>
      </w:r>
      <w:r w:rsidRPr="00702DD6">
        <w:rPr>
          <w:spacing w:val="1"/>
          <w:szCs w:val="22"/>
        </w:rPr>
        <w:t xml:space="preserve"> </w:t>
      </w:r>
      <w:r w:rsidRPr="00702DD6">
        <w:rPr>
          <w:szCs w:val="22"/>
        </w:rPr>
        <w:t>kepuasan</w:t>
      </w:r>
      <w:r w:rsidRPr="00702DD6">
        <w:rPr>
          <w:spacing w:val="1"/>
          <w:szCs w:val="22"/>
        </w:rPr>
        <w:t xml:space="preserve"> </w:t>
      </w:r>
      <w:r w:rsidRPr="00702DD6">
        <w:rPr>
          <w:szCs w:val="22"/>
        </w:rPr>
        <w:t>pelanggan;</w:t>
      </w:r>
      <w:r w:rsidRPr="00702DD6">
        <w:rPr>
          <w:spacing w:val="1"/>
          <w:szCs w:val="22"/>
        </w:rPr>
        <w:t xml:space="preserve"> </w:t>
      </w:r>
      <w:r w:rsidRPr="00702DD6">
        <w:rPr>
          <w:szCs w:val="22"/>
        </w:rPr>
        <w:t>menghindari</w:t>
      </w:r>
      <w:r w:rsidRPr="00702DD6">
        <w:rPr>
          <w:spacing w:val="1"/>
          <w:szCs w:val="22"/>
        </w:rPr>
        <w:t xml:space="preserve"> </w:t>
      </w:r>
      <w:r w:rsidRPr="00702DD6">
        <w:rPr>
          <w:szCs w:val="22"/>
        </w:rPr>
        <w:t>kesalahan</w:t>
      </w:r>
      <w:r w:rsidRPr="00702DD6">
        <w:rPr>
          <w:spacing w:val="1"/>
          <w:szCs w:val="22"/>
        </w:rPr>
        <w:t xml:space="preserve"> </w:t>
      </w:r>
      <w:r w:rsidRPr="00702DD6">
        <w:rPr>
          <w:szCs w:val="22"/>
        </w:rPr>
        <w:t>fatal</w:t>
      </w:r>
      <w:r w:rsidRPr="00702DD6">
        <w:rPr>
          <w:spacing w:val="1"/>
          <w:szCs w:val="22"/>
        </w:rPr>
        <w:t xml:space="preserve"> </w:t>
      </w:r>
      <w:r w:rsidRPr="00702DD6">
        <w:rPr>
          <w:szCs w:val="22"/>
        </w:rPr>
        <w:t>yang</w:t>
      </w:r>
      <w:r w:rsidRPr="00702DD6">
        <w:rPr>
          <w:spacing w:val="1"/>
          <w:szCs w:val="22"/>
        </w:rPr>
        <w:t xml:space="preserve"> </w:t>
      </w:r>
      <w:r w:rsidRPr="00702DD6">
        <w:rPr>
          <w:szCs w:val="22"/>
        </w:rPr>
        <w:t>membuat</w:t>
      </w:r>
      <w:r w:rsidRPr="00702DD6">
        <w:rPr>
          <w:spacing w:val="-2"/>
          <w:szCs w:val="22"/>
        </w:rPr>
        <w:t xml:space="preserve"> </w:t>
      </w:r>
      <w:r w:rsidRPr="00702DD6">
        <w:rPr>
          <w:szCs w:val="22"/>
        </w:rPr>
        <w:t>pelanggan</w:t>
      </w:r>
      <w:r w:rsidRPr="00702DD6">
        <w:rPr>
          <w:spacing w:val="1"/>
          <w:szCs w:val="22"/>
        </w:rPr>
        <w:t xml:space="preserve"> </w:t>
      </w:r>
      <w:r w:rsidRPr="00702DD6">
        <w:rPr>
          <w:szCs w:val="22"/>
        </w:rPr>
        <w:t>tidak</w:t>
      </w:r>
      <w:r w:rsidRPr="00702DD6">
        <w:rPr>
          <w:spacing w:val="-3"/>
          <w:szCs w:val="22"/>
        </w:rPr>
        <w:t xml:space="preserve"> </w:t>
      </w:r>
      <w:r w:rsidRPr="00702DD6">
        <w:rPr>
          <w:szCs w:val="22"/>
        </w:rPr>
        <w:t>ingin</w:t>
      </w:r>
      <w:r w:rsidRPr="00702DD6">
        <w:rPr>
          <w:spacing w:val="-4"/>
          <w:szCs w:val="22"/>
        </w:rPr>
        <w:t xml:space="preserve"> </w:t>
      </w:r>
      <w:r w:rsidRPr="00702DD6">
        <w:rPr>
          <w:szCs w:val="22"/>
        </w:rPr>
        <w:t>membeli</w:t>
      </w:r>
      <w:r w:rsidRPr="00702DD6">
        <w:rPr>
          <w:spacing w:val="3"/>
          <w:szCs w:val="22"/>
        </w:rPr>
        <w:t xml:space="preserve"> </w:t>
      </w:r>
      <w:r w:rsidRPr="00702DD6">
        <w:rPr>
          <w:szCs w:val="22"/>
        </w:rPr>
        <w:t>produk</w:t>
      </w:r>
      <w:r w:rsidRPr="00702DD6">
        <w:rPr>
          <w:spacing w:val="-3"/>
          <w:szCs w:val="22"/>
        </w:rPr>
        <w:t xml:space="preserve"> </w:t>
      </w:r>
      <w:r w:rsidRPr="00702DD6">
        <w:rPr>
          <w:szCs w:val="22"/>
        </w:rPr>
        <w:t>perusahaan.</w:t>
      </w:r>
      <w:r w:rsidRPr="00702DD6">
        <w:rPr>
          <w:szCs w:val="22"/>
          <w:lang w:val="en-US"/>
        </w:rPr>
        <w:t xml:space="preserve"> (d) </w:t>
      </w:r>
      <w:r w:rsidRPr="00702DD6">
        <w:rPr>
          <w:szCs w:val="22"/>
        </w:rPr>
        <w:t>Memungkinkan</w:t>
      </w:r>
      <w:r w:rsidRPr="00702DD6">
        <w:rPr>
          <w:spacing w:val="1"/>
          <w:szCs w:val="22"/>
        </w:rPr>
        <w:t xml:space="preserve"> </w:t>
      </w:r>
      <w:r w:rsidRPr="00702DD6">
        <w:rPr>
          <w:szCs w:val="22"/>
        </w:rPr>
        <w:t>bisnis</w:t>
      </w:r>
      <w:r w:rsidRPr="00702DD6">
        <w:rPr>
          <w:spacing w:val="1"/>
          <w:szCs w:val="22"/>
        </w:rPr>
        <w:t xml:space="preserve"> </w:t>
      </w:r>
      <w:r w:rsidRPr="00702DD6">
        <w:rPr>
          <w:szCs w:val="22"/>
        </w:rPr>
        <w:t>untuk</w:t>
      </w:r>
      <w:r w:rsidRPr="00702DD6">
        <w:rPr>
          <w:spacing w:val="1"/>
          <w:szCs w:val="22"/>
        </w:rPr>
        <w:t xml:space="preserve"> </w:t>
      </w:r>
      <w:r w:rsidRPr="00702DD6">
        <w:rPr>
          <w:szCs w:val="22"/>
        </w:rPr>
        <w:t>berkembang;</w:t>
      </w:r>
      <w:r w:rsidRPr="00702DD6">
        <w:rPr>
          <w:spacing w:val="1"/>
          <w:szCs w:val="22"/>
        </w:rPr>
        <w:t xml:space="preserve"> </w:t>
      </w:r>
      <w:r w:rsidRPr="00702DD6">
        <w:rPr>
          <w:szCs w:val="22"/>
        </w:rPr>
        <w:t>jika</w:t>
      </w:r>
      <w:r w:rsidRPr="00702DD6">
        <w:rPr>
          <w:spacing w:val="1"/>
          <w:szCs w:val="22"/>
        </w:rPr>
        <w:t xml:space="preserve"> </w:t>
      </w:r>
      <w:r w:rsidRPr="00702DD6">
        <w:rPr>
          <w:szCs w:val="22"/>
        </w:rPr>
        <w:t>produksi</w:t>
      </w:r>
      <w:r w:rsidRPr="00702DD6">
        <w:rPr>
          <w:spacing w:val="1"/>
          <w:szCs w:val="22"/>
        </w:rPr>
        <w:t xml:space="preserve"> </w:t>
      </w:r>
      <w:r w:rsidRPr="00702DD6">
        <w:rPr>
          <w:szCs w:val="22"/>
        </w:rPr>
        <w:t>efisien,</w:t>
      </w:r>
      <w:r w:rsidRPr="00702DD6">
        <w:rPr>
          <w:spacing w:val="1"/>
          <w:szCs w:val="22"/>
        </w:rPr>
        <w:t xml:space="preserve"> </w:t>
      </w:r>
      <w:r w:rsidRPr="00702DD6">
        <w:rPr>
          <w:szCs w:val="22"/>
        </w:rPr>
        <w:t>konsisten</w:t>
      </w:r>
      <w:r w:rsidRPr="00702DD6">
        <w:rPr>
          <w:spacing w:val="1"/>
          <w:szCs w:val="22"/>
        </w:rPr>
        <w:t xml:space="preserve"> </w:t>
      </w:r>
      <w:r w:rsidRPr="00702DD6">
        <w:rPr>
          <w:szCs w:val="22"/>
        </w:rPr>
        <w:t>dan</w:t>
      </w:r>
      <w:r w:rsidRPr="00702DD6">
        <w:rPr>
          <w:spacing w:val="1"/>
          <w:szCs w:val="22"/>
        </w:rPr>
        <w:t xml:space="preserve"> </w:t>
      </w:r>
      <w:r w:rsidRPr="00702DD6">
        <w:rPr>
          <w:szCs w:val="22"/>
        </w:rPr>
        <w:t>pelanggan</w:t>
      </w:r>
      <w:r w:rsidRPr="00702DD6">
        <w:rPr>
          <w:spacing w:val="1"/>
          <w:szCs w:val="22"/>
        </w:rPr>
        <w:t xml:space="preserve"> </w:t>
      </w:r>
      <w:r w:rsidRPr="00702DD6">
        <w:rPr>
          <w:szCs w:val="22"/>
        </w:rPr>
        <w:t>puas,</w:t>
      </w:r>
      <w:r w:rsidRPr="00702DD6">
        <w:rPr>
          <w:spacing w:val="1"/>
          <w:szCs w:val="22"/>
        </w:rPr>
        <w:t xml:space="preserve"> </w:t>
      </w:r>
      <w:r w:rsidRPr="00702DD6">
        <w:rPr>
          <w:szCs w:val="22"/>
        </w:rPr>
        <w:t>maka</w:t>
      </w:r>
      <w:r w:rsidRPr="00702DD6">
        <w:rPr>
          <w:spacing w:val="1"/>
          <w:szCs w:val="22"/>
        </w:rPr>
        <w:t xml:space="preserve"> </w:t>
      </w:r>
      <w:r w:rsidRPr="00702DD6">
        <w:rPr>
          <w:szCs w:val="22"/>
        </w:rPr>
        <w:t>bisnis</w:t>
      </w:r>
      <w:r w:rsidRPr="00702DD6">
        <w:rPr>
          <w:spacing w:val="1"/>
          <w:szCs w:val="22"/>
        </w:rPr>
        <w:t xml:space="preserve"> </w:t>
      </w:r>
      <w:r w:rsidRPr="00702DD6">
        <w:rPr>
          <w:szCs w:val="22"/>
        </w:rPr>
        <w:t>akan</w:t>
      </w:r>
      <w:r w:rsidRPr="00702DD6">
        <w:rPr>
          <w:spacing w:val="1"/>
          <w:szCs w:val="22"/>
        </w:rPr>
        <w:t xml:space="preserve"> </w:t>
      </w:r>
      <w:r w:rsidRPr="00702DD6">
        <w:rPr>
          <w:szCs w:val="22"/>
        </w:rPr>
        <w:t>mengalami</w:t>
      </w:r>
      <w:r w:rsidRPr="00702DD6">
        <w:rPr>
          <w:spacing w:val="1"/>
          <w:szCs w:val="22"/>
        </w:rPr>
        <w:t xml:space="preserve"> </w:t>
      </w:r>
      <w:r w:rsidRPr="00702DD6">
        <w:rPr>
          <w:szCs w:val="22"/>
        </w:rPr>
        <w:t>perkembangan.</w:t>
      </w:r>
    </w:p>
    <w:p w14:paraId="1BC0F764" w14:textId="4153EC72" w:rsidR="002348BD" w:rsidRPr="00702DD6" w:rsidRDefault="002348BD" w:rsidP="002348BD">
      <w:pPr>
        <w:pStyle w:val="BodyText"/>
        <w:ind w:right="1"/>
        <w:jc w:val="both"/>
        <w:rPr>
          <w:sz w:val="22"/>
          <w:szCs w:val="22"/>
        </w:rPr>
      </w:pPr>
      <w:r w:rsidRPr="00702DD6">
        <w:rPr>
          <w:sz w:val="22"/>
          <w:szCs w:val="22"/>
        </w:rPr>
        <w:t xml:space="preserve">       </w:t>
      </w:r>
      <w:r>
        <w:rPr>
          <w:sz w:val="22"/>
          <w:szCs w:val="22"/>
        </w:rPr>
        <w:tab/>
      </w:r>
      <w:r w:rsidRPr="00702DD6">
        <w:rPr>
          <w:sz w:val="22"/>
          <w:szCs w:val="22"/>
        </w:rPr>
        <w:t>Setiap perusahaan atau badan usaha mempunyai tujuan utama untuk memperoleh keuntungan. Untuk mencapai tujuan tersebut tidaklah mudah karena hal itu dipengaruhi oleh beberapa faktor tertentu, dan perusahaan juga harus memiliki kemampuan untuk menangani faktor-faktor tersebut. Salah satu faktornya adalah masalah produksi. Faktor ini merupakan masalah yang sangat penting bagi perusahaan karena hal tersebut sangat berpengaruh terhadap apa yang diperoleh perusahaan apabila proses produksi berjalan dengan lancar maka tujuan perusahaan dapat tercapai, tetapi apabila proses produksi tidak berjalan dengan lancar maka tujuan perusahaan tidak akan tercapai secara maksimal.</w:t>
      </w:r>
    </w:p>
    <w:p w14:paraId="54DF6C60" w14:textId="4BA29A65" w:rsidR="002348BD" w:rsidRPr="00702DD6" w:rsidRDefault="002348BD" w:rsidP="002348BD">
      <w:pPr>
        <w:pStyle w:val="BodyText"/>
        <w:ind w:right="1"/>
        <w:jc w:val="both"/>
        <w:rPr>
          <w:sz w:val="22"/>
          <w:szCs w:val="22"/>
        </w:rPr>
      </w:pPr>
      <w:r w:rsidRPr="00702DD6">
        <w:rPr>
          <w:sz w:val="22"/>
          <w:szCs w:val="22"/>
        </w:rPr>
        <w:t xml:space="preserve">       </w:t>
      </w:r>
      <w:r>
        <w:rPr>
          <w:sz w:val="22"/>
          <w:szCs w:val="22"/>
        </w:rPr>
        <w:tab/>
      </w:r>
      <w:r w:rsidRPr="00702DD6">
        <w:rPr>
          <w:sz w:val="22"/>
          <w:szCs w:val="22"/>
        </w:rPr>
        <w:t xml:space="preserve">Ketatnya persaingan, mendorong perusahaan senantiasa berebut konsumen dan berusaha menjadikan produknya semakin diminati. Persaingan tersebut tidak dapat dihindari oleh perusahaan, dengan demikian perusahaan harus berusaha agar tetap bisa bersaing dan bertahan. Perusahaan perlu memperhatikan hal dalam menghadapi persaingan dalam dunia usaha, salah satunya adalah dengan lebih memperhatikan kualitas produk yang ditawarkan. Menurut Kotler dan Armstrong (2015), bahwa “Kualitas produk adalah karakteristik dari suatu produk atau layanan yang bergantung pada kemampuannya untuk memenuhi kebutuhan pelanggan yang dinyatakan atau tersirat”. Dari penjelasan di atas, maka diperlukan </w:t>
      </w:r>
      <w:r w:rsidRPr="00702DD6">
        <w:rPr>
          <w:i/>
          <w:sz w:val="22"/>
          <w:szCs w:val="22"/>
        </w:rPr>
        <w:t>quality control</w:t>
      </w:r>
      <w:r w:rsidRPr="00702DD6">
        <w:rPr>
          <w:sz w:val="22"/>
          <w:szCs w:val="22"/>
        </w:rPr>
        <w:t xml:space="preserve"> untuk menjamin kualitas produk yang dipasarkan. </w:t>
      </w:r>
      <w:r w:rsidRPr="00702DD6">
        <w:rPr>
          <w:i/>
          <w:sz w:val="22"/>
          <w:szCs w:val="22"/>
        </w:rPr>
        <w:t>Quality</w:t>
      </w:r>
      <w:r w:rsidRPr="00702DD6">
        <w:rPr>
          <w:i/>
          <w:spacing w:val="1"/>
          <w:sz w:val="22"/>
          <w:szCs w:val="22"/>
        </w:rPr>
        <w:t xml:space="preserve"> </w:t>
      </w:r>
      <w:r w:rsidRPr="00702DD6">
        <w:rPr>
          <w:i/>
          <w:sz w:val="22"/>
          <w:szCs w:val="22"/>
        </w:rPr>
        <w:t>control</w:t>
      </w:r>
      <w:r w:rsidRPr="00702DD6">
        <w:rPr>
          <w:i/>
          <w:spacing w:val="1"/>
          <w:sz w:val="22"/>
          <w:szCs w:val="22"/>
        </w:rPr>
        <w:t xml:space="preserve"> </w:t>
      </w:r>
      <w:r w:rsidRPr="00702DD6">
        <w:rPr>
          <w:sz w:val="22"/>
          <w:szCs w:val="22"/>
        </w:rPr>
        <w:t>memiliki</w:t>
      </w:r>
      <w:r w:rsidRPr="00702DD6">
        <w:rPr>
          <w:spacing w:val="1"/>
          <w:sz w:val="22"/>
          <w:szCs w:val="22"/>
        </w:rPr>
        <w:t xml:space="preserve"> </w:t>
      </w:r>
      <w:r w:rsidRPr="00702DD6">
        <w:rPr>
          <w:sz w:val="22"/>
          <w:szCs w:val="22"/>
        </w:rPr>
        <w:t>beberapa</w:t>
      </w:r>
      <w:r w:rsidRPr="00702DD6">
        <w:rPr>
          <w:spacing w:val="1"/>
          <w:sz w:val="22"/>
          <w:szCs w:val="22"/>
        </w:rPr>
        <w:t xml:space="preserve"> </w:t>
      </w:r>
      <w:r w:rsidRPr="00702DD6">
        <w:rPr>
          <w:sz w:val="22"/>
          <w:szCs w:val="22"/>
        </w:rPr>
        <w:t>kegunaan</w:t>
      </w:r>
      <w:r w:rsidRPr="00702DD6">
        <w:rPr>
          <w:spacing w:val="1"/>
          <w:sz w:val="22"/>
          <w:szCs w:val="22"/>
        </w:rPr>
        <w:t xml:space="preserve"> </w:t>
      </w:r>
      <w:r w:rsidRPr="00702DD6">
        <w:rPr>
          <w:sz w:val="22"/>
          <w:szCs w:val="22"/>
        </w:rPr>
        <w:t>menurut</w:t>
      </w:r>
      <w:r w:rsidRPr="00702DD6">
        <w:rPr>
          <w:spacing w:val="1"/>
          <w:sz w:val="22"/>
          <w:szCs w:val="22"/>
        </w:rPr>
        <w:t xml:space="preserve"> </w:t>
      </w:r>
      <w:r w:rsidRPr="00702DD6">
        <w:rPr>
          <w:sz w:val="22"/>
          <w:szCs w:val="22"/>
        </w:rPr>
        <w:t>Malayu</w:t>
      </w:r>
      <w:r w:rsidRPr="00702DD6">
        <w:rPr>
          <w:spacing w:val="1"/>
          <w:sz w:val="22"/>
          <w:szCs w:val="22"/>
        </w:rPr>
        <w:t xml:space="preserve"> </w:t>
      </w:r>
      <w:r w:rsidRPr="00702DD6">
        <w:rPr>
          <w:sz w:val="22"/>
          <w:szCs w:val="22"/>
        </w:rPr>
        <w:t>(2016),</w:t>
      </w:r>
      <w:r w:rsidRPr="00702DD6">
        <w:rPr>
          <w:spacing w:val="4"/>
          <w:sz w:val="22"/>
          <w:szCs w:val="22"/>
        </w:rPr>
        <w:t xml:space="preserve"> </w:t>
      </w:r>
      <w:r w:rsidRPr="00702DD6">
        <w:rPr>
          <w:sz w:val="22"/>
          <w:szCs w:val="22"/>
        </w:rPr>
        <w:t>antara</w:t>
      </w:r>
      <w:r w:rsidRPr="00702DD6">
        <w:rPr>
          <w:spacing w:val="-4"/>
          <w:sz w:val="22"/>
          <w:szCs w:val="22"/>
        </w:rPr>
        <w:t xml:space="preserve"> </w:t>
      </w:r>
      <w:r w:rsidRPr="00702DD6">
        <w:rPr>
          <w:sz w:val="22"/>
          <w:szCs w:val="22"/>
        </w:rPr>
        <w:t>lain (a) Untuk menghasilkan barang atau produk yang diharapkan. Didalam</w:t>
      </w:r>
      <w:r w:rsidRPr="00702DD6">
        <w:rPr>
          <w:spacing w:val="1"/>
          <w:sz w:val="22"/>
          <w:szCs w:val="22"/>
        </w:rPr>
        <w:t xml:space="preserve"> </w:t>
      </w:r>
      <w:r w:rsidRPr="00702DD6">
        <w:rPr>
          <w:i/>
          <w:sz w:val="22"/>
          <w:szCs w:val="22"/>
        </w:rPr>
        <w:t xml:space="preserve">quality control, </w:t>
      </w:r>
      <w:r w:rsidRPr="00702DD6">
        <w:rPr>
          <w:sz w:val="22"/>
          <w:szCs w:val="22"/>
        </w:rPr>
        <w:t>sebuah standar kualitas dari sebuah produk seharusnya</w:t>
      </w:r>
      <w:r w:rsidRPr="00702DD6">
        <w:rPr>
          <w:spacing w:val="1"/>
          <w:sz w:val="22"/>
          <w:szCs w:val="22"/>
        </w:rPr>
        <w:t xml:space="preserve"> </w:t>
      </w:r>
      <w:r w:rsidRPr="00702DD6">
        <w:rPr>
          <w:sz w:val="22"/>
          <w:szCs w:val="22"/>
        </w:rPr>
        <w:t>ditetapkan lebih dahulu secara pasti. Setelah ditetapkannya standar,</w:t>
      </w:r>
      <w:r w:rsidRPr="00702DD6">
        <w:rPr>
          <w:spacing w:val="1"/>
          <w:sz w:val="22"/>
          <w:szCs w:val="22"/>
        </w:rPr>
        <w:t xml:space="preserve"> </w:t>
      </w:r>
      <w:r w:rsidRPr="00702DD6">
        <w:rPr>
          <w:sz w:val="22"/>
          <w:szCs w:val="22"/>
        </w:rPr>
        <w:t>maka langkah selanjutnya adalah pengawasan yang dilakukan terhadap</w:t>
      </w:r>
      <w:r w:rsidRPr="00702DD6">
        <w:rPr>
          <w:spacing w:val="-47"/>
          <w:sz w:val="22"/>
          <w:szCs w:val="22"/>
        </w:rPr>
        <w:t xml:space="preserve"> </w:t>
      </w:r>
      <w:r w:rsidRPr="00702DD6">
        <w:rPr>
          <w:sz w:val="22"/>
          <w:szCs w:val="22"/>
        </w:rPr>
        <w:t>produk</w:t>
      </w:r>
      <w:r w:rsidRPr="00702DD6">
        <w:rPr>
          <w:spacing w:val="1"/>
          <w:sz w:val="22"/>
          <w:szCs w:val="22"/>
        </w:rPr>
        <w:t xml:space="preserve"> </w:t>
      </w:r>
      <w:r w:rsidRPr="00702DD6">
        <w:rPr>
          <w:sz w:val="22"/>
          <w:szCs w:val="22"/>
        </w:rPr>
        <w:t>hasil</w:t>
      </w:r>
      <w:r w:rsidRPr="00702DD6">
        <w:rPr>
          <w:spacing w:val="1"/>
          <w:sz w:val="22"/>
          <w:szCs w:val="22"/>
        </w:rPr>
        <w:t xml:space="preserve"> </w:t>
      </w:r>
      <w:r w:rsidRPr="00702DD6">
        <w:rPr>
          <w:sz w:val="22"/>
          <w:szCs w:val="22"/>
        </w:rPr>
        <w:t>dan</w:t>
      </w:r>
      <w:r w:rsidRPr="00702DD6">
        <w:rPr>
          <w:spacing w:val="1"/>
          <w:sz w:val="22"/>
          <w:szCs w:val="22"/>
        </w:rPr>
        <w:t xml:space="preserve"> </w:t>
      </w:r>
      <w:r w:rsidRPr="00702DD6">
        <w:rPr>
          <w:sz w:val="22"/>
          <w:szCs w:val="22"/>
        </w:rPr>
        <w:t>mengukur</w:t>
      </w:r>
      <w:r w:rsidRPr="00702DD6">
        <w:rPr>
          <w:spacing w:val="1"/>
          <w:sz w:val="22"/>
          <w:szCs w:val="22"/>
        </w:rPr>
        <w:t xml:space="preserve"> </w:t>
      </w:r>
      <w:r w:rsidRPr="00702DD6">
        <w:rPr>
          <w:sz w:val="22"/>
          <w:szCs w:val="22"/>
        </w:rPr>
        <w:t>mutu</w:t>
      </w:r>
      <w:r w:rsidRPr="00702DD6">
        <w:rPr>
          <w:spacing w:val="1"/>
          <w:sz w:val="22"/>
          <w:szCs w:val="22"/>
        </w:rPr>
        <w:t xml:space="preserve"> </w:t>
      </w:r>
      <w:r w:rsidRPr="00702DD6">
        <w:rPr>
          <w:sz w:val="22"/>
          <w:szCs w:val="22"/>
        </w:rPr>
        <w:t>dari</w:t>
      </w:r>
      <w:r w:rsidRPr="00702DD6">
        <w:rPr>
          <w:spacing w:val="1"/>
          <w:sz w:val="22"/>
          <w:szCs w:val="22"/>
        </w:rPr>
        <w:t xml:space="preserve"> </w:t>
      </w:r>
      <w:r w:rsidRPr="00702DD6">
        <w:rPr>
          <w:sz w:val="22"/>
          <w:szCs w:val="22"/>
        </w:rPr>
        <w:t>produk</w:t>
      </w:r>
      <w:r w:rsidRPr="00702DD6">
        <w:rPr>
          <w:spacing w:val="1"/>
          <w:sz w:val="22"/>
          <w:szCs w:val="22"/>
        </w:rPr>
        <w:t xml:space="preserve"> </w:t>
      </w:r>
      <w:r w:rsidRPr="00702DD6">
        <w:rPr>
          <w:sz w:val="22"/>
          <w:szCs w:val="22"/>
        </w:rPr>
        <w:t>berdasarkan</w:t>
      </w:r>
      <w:r w:rsidRPr="00702DD6">
        <w:rPr>
          <w:spacing w:val="50"/>
          <w:sz w:val="22"/>
          <w:szCs w:val="22"/>
        </w:rPr>
        <w:t xml:space="preserve"> </w:t>
      </w:r>
      <w:r w:rsidRPr="00702DD6">
        <w:rPr>
          <w:sz w:val="22"/>
          <w:szCs w:val="22"/>
        </w:rPr>
        <w:t>standar</w:t>
      </w:r>
      <w:r w:rsidRPr="00702DD6">
        <w:rPr>
          <w:spacing w:val="-47"/>
          <w:sz w:val="22"/>
          <w:szCs w:val="22"/>
        </w:rPr>
        <w:t xml:space="preserve"> </w:t>
      </w:r>
      <w:r w:rsidRPr="00702DD6">
        <w:rPr>
          <w:sz w:val="22"/>
          <w:szCs w:val="22"/>
        </w:rPr>
        <w:t>yang</w:t>
      </w:r>
      <w:r w:rsidRPr="00702DD6">
        <w:rPr>
          <w:spacing w:val="1"/>
          <w:sz w:val="22"/>
          <w:szCs w:val="22"/>
        </w:rPr>
        <w:t xml:space="preserve"> </w:t>
      </w:r>
      <w:r w:rsidRPr="00702DD6">
        <w:rPr>
          <w:sz w:val="22"/>
          <w:szCs w:val="22"/>
        </w:rPr>
        <w:t>ditetapkan</w:t>
      </w:r>
      <w:r w:rsidRPr="00702DD6">
        <w:rPr>
          <w:spacing w:val="1"/>
          <w:sz w:val="22"/>
          <w:szCs w:val="22"/>
        </w:rPr>
        <w:t xml:space="preserve"> </w:t>
      </w:r>
      <w:r w:rsidRPr="00702DD6">
        <w:rPr>
          <w:sz w:val="22"/>
          <w:szCs w:val="22"/>
        </w:rPr>
        <w:t>sehingga</w:t>
      </w:r>
      <w:r w:rsidRPr="00702DD6">
        <w:rPr>
          <w:spacing w:val="1"/>
          <w:sz w:val="22"/>
          <w:szCs w:val="22"/>
        </w:rPr>
        <w:t xml:space="preserve"> </w:t>
      </w:r>
      <w:r w:rsidRPr="00702DD6">
        <w:rPr>
          <w:sz w:val="22"/>
          <w:szCs w:val="22"/>
        </w:rPr>
        <w:t>tingkat</w:t>
      </w:r>
      <w:r w:rsidRPr="00702DD6">
        <w:rPr>
          <w:spacing w:val="1"/>
          <w:sz w:val="22"/>
          <w:szCs w:val="22"/>
        </w:rPr>
        <w:t xml:space="preserve"> </w:t>
      </w:r>
      <w:r w:rsidRPr="00702DD6">
        <w:rPr>
          <w:sz w:val="22"/>
          <w:szCs w:val="22"/>
        </w:rPr>
        <w:t>kemungkinan</w:t>
      </w:r>
      <w:r w:rsidRPr="00702DD6">
        <w:rPr>
          <w:spacing w:val="1"/>
          <w:sz w:val="22"/>
          <w:szCs w:val="22"/>
        </w:rPr>
        <w:t xml:space="preserve"> </w:t>
      </w:r>
      <w:r w:rsidRPr="00702DD6">
        <w:rPr>
          <w:sz w:val="22"/>
          <w:szCs w:val="22"/>
        </w:rPr>
        <w:t>terjadinya</w:t>
      </w:r>
      <w:r w:rsidRPr="00702DD6">
        <w:rPr>
          <w:spacing w:val="50"/>
          <w:sz w:val="22"/>
          <w:szCs w:val="22"/>
        </w:rPr>
        <w:t xml:space="preserve"> </w:t>
      </w:r>
      <w:r w:rsidRPr="00702DD6">
        <w:rPr>
          <w:sz w:val="22"/>
          <w:szCs w:val="22"/>
        </w:rPr>
        <w:t>produk</w:t>
      </w:r>
      <w:r w:rsidRPr="00702DD6">
        <w:rPr>
          <w:spacing w:val="1"/>
          <w:sz w:val="22"/>
          <w:szCs w:val="22"/>
        </w:rPr>
        <w:t xml:space="preserve"> </w:t>
      </w:r>
      <w:r w:rsidRPr="00702DD6">
        <w:rPr>
          <w:sz w:val="22"/>
          <w:szCs w:val="22"/>
        </w:rPr>
        <w:t>gagal</w:t>
      </w:r>
      <w:r w:rsidRPr="00702DD6">
        <w:rPr>
          <w:spacing w:val="-2"/>
          <w:sz w:val="22"/>
          <w:szCs w:val="22"/>
        </w:rPr>
        <w:t xml:space="preserve"> </w:t>
      </w:r>
      <w:r w:rsidRPr="00702DD6">
        <w:rPr>
          <w:sz w:val="22"/>
          <w:szCs w:val="22"/>
        </w:rPr>
        <w:t>lebih</w:t>
      </w:r>
      <w:r w:rsidRPr="00702DD6">
        <w:rPr>
          <w:spacing w:val="2"/>
          <w:sz w:val="22"/>
          <w:szCs w:val="22"/>
        </w:rPr>
        <w:t xml:space="preserve"> </w:t>
      </w:r>
      <w:r w:rsidRPr="00702DD6">
        <w:rPr>
          <w:sz w:val="22"/>
          <w:szCs w:val="22"/>
        </w:rPr>
        <w:t>kecil. (b) Memperoleh</w:t>
      </w:r>
      <w:r w:rsidRPr="00702DD6">
        <w:rPr>
          <w:spacing w:val="1"/>
          <w:sz w:val="22"/>
          <w:szCs w:val="22"/>
        </w:rPr>
        <w:t xml:space="preserve"> </w:t>
      </w:r>
      <w:r w:rsidRPr="00702DD6">
        <w:rPr>
          <w:sz w:val="22"/>
          <w:szCs w:val="22"/>
        </w:rPr>
        <w:t>keseimbangan</w:t>
      </w:r>
      <w:r w:rsidRPr="00702DD6">
        <w:rPr>
          <w:spacing w:val="1"/>
          <w:sz w:val="22"/>
          <w:szCs w:val="22"/>
        </w:rPr>
        <w:t xml:space="preserve"> </w:t>
      </w:r>
      <w:r w:rsidRPr="00702DD6">
        <w:rPr>
          <w:sz w:val="22"/>
          <w:szCs w:val="22"/>
        </w:rPr>
        <w:t>dalam</w:t>
      </w:r>
      <w:r w:rsidRPr="00702DD6">
        <w:rPr>
          <w:spacing w:val="1"/>
          <w:sz w:val="22"/>
          <w:szCs w:val="22"/>
        </w:rPr>
        <w:t xml:space="preserve"> </w:t>
      </w:r>
      <w:r w:rsidRPr="00702DD6">
        <w:rPr>
          <w:sz w:val="22"/>
          <w:szCs w:val="22"/>
        </w:rPr>
        <w:t>mencapai</w:t>
      </w:r>
      <w:r w:rsidRPr="00702DD6">
        <w:rPr>
          <w:spacing w:val="1"/>
          <w:sz w:val="22"/>
          <w:szCs w:val="22"/>
        </w:rPr>
        <w:t xml:space="preserve"> </w:t>
      </w:r>
      <w:r w:rsidRPr="00702DD6">
        <w:rPr>
          <w:sz w:val="22"/>
          <w:szCs w:val="22"/>
        </w:rPr>
        <w:t>target</w:t>
      </w:r>
      <w:r w:rsidRPr="00702DD6">
        <w:rPr>
          <w:spacing w:val="1"/>
          <w:sz w:val="22"/>
          <w:szCs w:val="22"/>
        </w:rPr>
        <w:t xml:space="preserve"> </w:t>
      </w:r>
      <w:r w:rsidRPr="00702DD6">
        <w:rPr>
          <w:sz w:val="22"/>
          <w:szCs w:val="22"/>
        </w:rPr>
        <w:t>kuantitas</w:t>
      </w:r>
      <w:r w:rsidRPr="00702DD6">
        <w:rPr>
          <w:spacing w:val="1"/>
          <w:sz w:val="22"/>
          <w:szCs w:val="22"/>
        </w:rPr>
        <w:t xml:space="preserve"> </w:t>
      </w:r>
      <w:r w:rsidRPr="00702DD6">
        <w:rPr>
          <w:sz w:val="22"/>
          <w:szCs w:val="22"/>
        </w:rPr>
        <w:t>sesuai</w:t>
      </w:r>
      <w:r w:rsidRPr="00702DD6">
        <w:rPr>
          <w:spacing w:val="-47"/>
          <w:sz w:val="22"/>
          <w:szCs w:val="22"/>
        </w:rPr>
        <w:t xml:space="preserve"> </w:t>
      </w:r>
      <w:r w:rsidRPr="00702DD6">
        <w:rPr>
          <w:sz w:val="22"/>
          <w:szCs w:val="22"/>
        </w:rPr>
        <w:t>dengan kualitas dari produk yang ditetapkan oleh perusahaan, sehingga</w:t>
      </w:r>
      <w:r w:rsidRPr="00702DD6">
        <w:rPr>
          <w:spacing w:val="-47"/>
          <w:sz w:val="22"/>
          <w:szCs w:val="22"/>
        </w:rPr>
        <w:t xml:space="preserve"> </w:t>
      </w:r>
      <w:r w:rsidRPr="00702DD6">
        <w:rPr>
          <w:sz w:val="22"/>
          <w:szCs w:val="22"/>
        </w:rPr>
        <w:t>menghindari</w:t>
      </w:r>
      <w:r w:rsidRPr="00702DD6">
        <w:rPr>
          <w:spacing w:val="-3"/>
          <w:sz w:val="22"/>
          <w:szCs w:val="22"/>
        </w:rPr>
        <w:t xml:space="preserve"> </w:t>
      </w:r>
      <w:r w:rsidRPr="00702DD6">
        <w:rPr>
          <w:sz w:val="22"/>
          <w:szCs w:val="22"/>
        </w:rPr>
        <w:t>penyimpangan-penyimpangan dalam</w:t>
      </w:r>
      <w:r w:rsidRPr="00702DD6">
        <w:rPr>
          <w:spacing w:val="-3"/>
          <w:sz w:val="22"/>
          <w:szCs w:val="22"/>
        </w:rPr>
        <w:t xml:space="preserve"> </w:t>
      </w:r>
      <w:r w:rsidRPr="00702DD6">
        <w:rPr>
          <w:sz w:val="22"/>
          <w:szCs w:val="22"/>
        </w:rPr>
        <w:t>proses</w:t>
      </w:r>
      <w:r w:rsidRPr="00702DD6">
        <w:rPr>
          <w:spacing w:val="-1"/>
          <w:sz w:val="22"/>
          <w:szCs w:val="22"/>
        </w:rPr>
        <w:t xml:space="preserve"> </w:t>
      </w:r>
      <w:r w:rsidRPr="00702DD6">
        <w:rPr>
          <w:sz w:val="22"/>
          <w:szCs w:val="22"/>
        </w:rPr>
        <w:t>produksi. (c) Proses</w:t>
      </w:r>
      <w:r w:rsidRPr="00702DD6">
        <w:rPr>
          <w:spacing w:val="1"/>
          <w:sz w:val="22"/>
          <w:szCs w:val="22"/>
        </w:rPr>
        <w:t xml:space="preserve"> </w:t>
      </w:r>
      <w:r w:rsidRPr="00702DD6">
        <w:rPr>
          <w:sz w:val="22"/>
          <w:szCs w:val="22"/>
        </w:rPr>
        <w:t>produksi</w:t>
      </w:r>
      <w:r w:rsidRPr="00702DD6">
        <w:rPr>
          <w:spacing w:val="1"/>
          <w:sz w:val="22"/>
          <w:szCs w:val="22"/>
        </w:rPr>
        <w:t xml:space="preserve"> </w:t>
      </w:r>
      <w:r w:rsidRPr="00702DD6">
        <w:rPr>
          <w:sz w:val="22"/>
          <w:szCs w:val="22"/>
        </w:rPr>
        <w:t>menghasilkan</w:t>
      </w:r>
      <w:r w:rsidRPr="00702DD6">
        <w:rPr>
          <w:spacing w:val="1"/>
          <w:sz w:val="22"/>
          <w:szCs w:val="22"/>
        </w:rPr>
        <w:t xml:space="preserve"> </w:t>
      </w:r>
      <w:r w:rsidRPr="00702DD6">
        <w:rPr>
          <w:sz w:val="22"/>
          <w:szCs w:val="22"/>
        </w:rPr>
        <w:t>barang</w:t>
      </w:r>
      <w:r w:rsidRPr="00702DD6">
        <w:rPr>
          <w:spacing w:val="1"/>
          <w:sz w:val="22"/>
          <w:szCs w:val="22"/>
        </w:rPr>
        <w:t xml:space="preserve"> </w:t>
      </w:r>
      <w:r w:rsidRPr="00702DD6">
        <w:rPr>
          <w:sz w:val="22"/>
          <w:szCs w:val="22"/>
        </w:rPr>
        <w:t>yang</w:t>
      </w:r>
      <w:r w:rsidRPr="00702DD6">
        <w:rPr>
          <w:spacing w:val="1"/>
          <w:sz w:val="22"/>
          <w:szCs w:val="22"/>
        </w:rPr>
        <w:t xml:space="preserve"> </w:t>
      </w:r>
      <w:r w:rsidRPr="00702DD6">
        <w:rPr>
          <w:sz w:val="22"/>
          <w:szCs w:val="22"/>
        </w:rPr>
        <w:t>dapat</w:t>
      </w:r>
      <w:r w:rsidRPr="00702DD6">
        <w:rPr>
          <w:spacing w:val="1"/>
          <w:sz w:val="22"/>
          <w:szCs w:val="22"/>
        </w:rPr>
        <w:t xml:space="preserve"> </w:t>
      </w:r>
      <w:r w:rsidRPr="00702DD6">
        <w:rPr>
          <w:sz w:val="22"/>
          <w:szCs w:val="22"/>
        </w:rPr>
        <w:t>diterima</w:t>
      </w:r>
      <w:r w:rsidRPr="00702DD6">
        <w:rPr>
          <w:spacing w:val="1"/>
          <w:sz w:val="22"/>
          <w:szCs w:val="22"/>
        </w:rPr>
        <w:t xml:space="preserve"> </w:t>
      </w:r>
      <w:r w:rsidRPr="00702DD6">
        <w:rPr>
          <w:sz w:val="22"/>
          <w:szCs w:val="22"/>
        </w:rPr>
        <w:t>oleh</w:t>
      </w:r>
      <w:r w:rsidRPr="00702DD6">
        <w:rPr>
          <w:spacing w:val="1"/>
          <w:sz w:val="22"/>
          <w:szCs w:val="22"/>
        </w:rPr>
        <w:t xml:space="preserve"> </w:t>
      </w:r>
      <w:r w:rsidRPr="00702DD6">
        <w:rPr>
          <w:sz w:val="22"/>
          <w:szCs w:val="22"/>
        </w:rPr>
        <w:t>konsumen</w:t>
      </w:r>
      <w:r w:rsidRPr="00702DD6">
        <w:rPr>
          <w:spacing w:val="1"/>
          <w:sz w:val="22"/>
          <w:szCs w:val="22"/>
        </w:rPr>
        <w:t xml:space="preserve"> </w:t>
      </w:r>
      <w:r w:rsidRPr="00702DD6">
        <w:rPr>
          <w:sz w:val="22"/>
          <w:szCs w:val="22"/>
        </w:rPr>
        <w:t>maupun</w:t>
      </w:r>
      <w:r w:rsidRPr="00702DD6">
        <w:rPr>
          <w:spacing w:val="2"/>
          <w:sz w:val="22"/>
          <w:szCs w:val="22"/>
        </w:rPr>
        <w:t xml:space="preserve"> </w:t>
      </w:r>
      <w:r w:rsidRPr="00702DD6">
        <w:rPr>
          <w:sz w:val="22"/>
          <w:szCs w:val="22"/>
        </w:rPr>
        <w:t>pasar.</w:t>
      </w:r>
    </w:p>
    <w:p w14:paraId="1A4D8FCB" w14:textId="3809EB62" w:rsidR="002348BD" w:rsidRPr="00702DD6" w:rsidRDefault="002348BD" w:rsidP="002348BD">
      <w:pPr>
        <w:pStyle w:val="BodyText"/>
        <w:ind w:right="1"/>
        <w:jc w:val="both"/>
        <w:rPr>
          <w:sz w:val="22"/>
          <w:szCs w:val="22"/>
        </w:rPr>
      </w:pPr>
      <w:r w:rsidRPr="00702DD6">
        <w:rPr>
          <w:sz w:val="22"/>
          <w:szCs w:val="22"/>
        </w:rPr>
        <w:t xml:space="preserve">       </w:t>
      </w:r>
      <w:r>
        <w:rPr>
          <w:sz w:val="22"/>
          <w:szCs w:val="22"/>
        </w:rPr>
        <w:tab/>
      </w:r>
      <w:r w:rsidRPr="00702DD6">
        <w:rPr>
          <w:sz w:val="22"/>
          <w:szCs w:val="22"/>
        </w:rPr>
        <w:t xml:space="preserve">Kualitas pada produk merupakan fokus utama saat ini dalam suatu perusahaan. Kualitas produk merupakan salah satu kebijaksanaan penting dalam meningkatkan daya saing produk yang harus memberi kepuasan kepada konsumen melebihi atau paling tidak sama dengan kualitas produk dari pesaing. </w:t>
      </w:r>
    </w:p>
    <w:p w14:paraId="2C922E52" w14:textId="6F97EE82" w:rsidR="002348BD" w:rsidRPr="00702DD6" w:rsidRDefault="002348BD" w:rsidP="002348BD">
      <w:pPr>
        <w:pStyle w:val="BodyText"/>
        <w:ind w:right="1"/>
        <w:jc w:val="both"/>
        <w:rPr>
          <w:sz w:val="22"/>
          <w:szCs w:val="22"/>
        </w:rPr>
      </w:pPr>
      <w:r w:rsidRPr="00702DD6">
        <w:rPr>
          <w:sz w:val="22"/>
          <w:szCs w:val="22"/>
        </w:rPr>
        <w:t xml:space="preserve">       </w:t>
      </w:r>
      <w:r>
        <w:rPr>
          <w:sz w:val="22"/>
          <w:szCs w:val="22"/>
        </w:rPr>
        <w:tab/>
      </w:r>
      <w:r w:rsidRPr="00702DD6">
        <w:rPr>
          <w:sz w:val="22"/>
          <w:szCs w:val="22"/>
        </w:rPr>
        <w:t>Menurut</w:t>
      </w:r>
      <w:r w:rsidRPr="00702DD6">
        <w:rPr>
          <w:spacing w:val="1"/>
          <w:sz w:val="22"/>
          <w:szCs w:val="22"/>
        </w:rPr>
        <w:t xml:space="preserve"> </w:t>
      </w:r>
      <w:r w:rsidRPr="00702DD6">
        <w:rPr>
          <w:sz w:val="22"/>
          <w:szCs w:val="22"/>
        </w:rPr>
        <w:t>Ernawati (2019) “kualitas produk adalah suatu</w:t>
      </w:r>
      <w:r w:rsidRPr="00702DD6">
        <w:rPr>
          <w:spacing w:val="1"/>
          <w:sz w:val="22"/>
          <w:szCs w:val="22"/>
        </w:rPr>
        <w:t xml:space="preserve"> </w:t>
      </w:r>
      <w:r w:rsidRPr="00702DD6">
        <w:rPr>
          <w:sz w:val="22"/>
          <w:szCs w:val="22"/>
        </w:rPr>
        <w:t>faktor</w:t>
      </w:r>
      <w:r w:rsidRPr="00702DD6">
        <w:rPr>
          <w:spacing w:val="1"/>
          <w:sz w:val="22"/>
          <w:szCs w:val="22"/>
        </w:rPr>
        <w:t xml:space="preserve"> </w:t>
      </w:r>
      <w:r w:rsidRPr="00702DD6">
        <w:rPr>
          <w:sz w:val="22"/>
          <w:szCs w:val="22"/>
        </w:rPr>
        <w:t>penting</w:t>
      </w:r>
      <w:r w:rsidRPr="00702DD6">
        <w:rPr>
          <w:spacing w:val="1"/>
          <w:sz w:val="22"/>
          <w:szCs w:val="22"/>
        </w:rPr>
        <w:t xml:space="preserve"> </w:t>
      </w:r>
      <w:r w:rsidRPr="00702DD6">
        <w:rPr>
          <w:sz w:val="22"/>
          <w:szCs w:val="22"/>
        </w:rPr>
        <w:t>yang</w:t>
      </w:r>
      <w:r w:rsidRPr="00702DD6">
        <w:rPr>
          <w:spacing w:val="1"/>
          <w:sz w:val="22"/>
          <w:szCs w:val="22"/>
        </w:rPr>
        <w:t xml:space="preserve"> </w:t>
      </w:r>
      <w:r w:rsidRPr="00702DD6">
        <w:rPr>
          <w:sz w:val="22"/>
          <w:szCs w:val="22"/>
        </w:rPr>
        <w:t>mempengaruhi</w:t>
      </w:r>
      <w:r w:rsidRPr="00702DD6">
        <w:rPr>
          <w:spacing w:val="1"/>
          <w:sz w:val="22"/>
          <w:szCs w:val="22"/>
        </w:rPr>
        <w:t xml:space="preserve"> </w:t>
      </w:r>
      <w:r w:rsidRPr="00702DD6">
        <w:rPr>
          <w:sz w:val="22"/>
          <w:szCs w:val="22"/>
        </w:rPr>
        <w:t>keputusan</w:t>
      </w:r>
      <w:r w:rsidRPr="00702DD6">
        <w:rPr>
          <w:spacing w:val="1"/>
          <w:sz w:val="22"/>
          <w:szCs w:val="22"/>
        </w:rPr>
        <w:t xml:space="preserve"> </w:t>
      </w:r>
      <w:r w:rsidRPr="00702DD6">
        <w:rPr>
          <w:sz w:val="22"/>
          <w:szCs w:val="22"/>
        </w:rPr>
        <w:t>setiap</w:t>
      </w:r>
      <w:r w:rsidRPr="00702DD6">
        <w:rPr>
          <w:spacing w:val="1"/>
          <w:sz w:val="22"/>
          <w:szCs w:val="22"/>
        </w:rPr>
        <w:t xml:space="preserve"> </w:t>
      </w:r>
      <w:r w:rsidRPr="00702DD6">
        <w:rPr>
          <w:sz w:val="22"/>
          <w:szCs w:val="22"/>
        </w:rPr>
        <w:t>pelanggan</w:t>
      </w:r>
      <w:r w:rsidRPr="00702DD6">
        <w:rPr>
          <w:spacing w:val="1"/>
          <w:sz w:val="22"/>
          <w:szCs w:val="22"/>
        </w:rPr>
        <w:t xml:space="preserve"> </w:t>
      </w:r>
      <w:r w:rsidRPr="00702DD6">
        <w:rPr>
          <w:sz w:val="22"/>
          <w:szCs w:val="22"/>
        </w:rPr>
        <w:t>dalam</w:t>
      </w:r>
      <w:r w:rsidRPr="00702DD6">
        <w:rPr>
          <w:spacing w:val="1"/>
          <w:sz w:val="22"/>
          <w:szCs w:val="22"/>
        </w:rPr>
        <w:t xml:space="preserve"> </w:t>
      </w:r>
      <w:r w:rsidRPr="00702DD6">
        <w:rPr>
          <w:sz w:val="22"/>
          <w:szCs w:val="22"/>
        </w:rPr>
        <w:t>membeli sebuah produk. Semakin baik kualitas produk tersebut, maka</w:t>
      </w:r>
      <w:r w:rsidRPr="00702DD6">
        <w:rPr>
          <w:spacing w:val="1"/>
          <w:sz w:val="22"/>
          <w:szCs w:val="22"/>
        </w:rPr>
        <w:t xml:space="preserve"> </w:t>
      </w:r>
      <w:r w:rsidRPr="00702DD6">
        <w:rPr>
          <w:sz w:val="22"/>
          <w:szCs w:val="22"/>
        </w:rPr>
        <w:t>akan semakin meningkat minat konsumen yang ingin membeli produk</w:t>
      </w:r>
      <w:r w:rsidRPr="00702DD6">
        <w:rPr>
          <w:spacing w:val="-57"/>
          <w:sz w:val="22"/>
          <w:szCs w:val="22"/>
        </w:rPr>
        <w:t xml:space="preserve"> </w:t>
      </w:r>
      <w:r w:rsidRPr="00702DD6">
        <w:rPr>
          <w:sz w:val="22"/>
          <w:szCs w:val="22"/>
        </w:rPr>
        <w:t>tersebut”. Sedangkan menurut Kotler dan Keller (2016) bahwa</w:t>
      </w:r>
      <w:r w:rsidRPr="00702DD6">
        <w:rPr>
          <w:spacing w:val="1"/>
          <w:sz w:val="22"/>
          <w:szCs w:val="22"/>
        </w:rPr>
        <w:t xml:space="preserve"> </w:t>
      </w:r>
      <w:r w:rsidRPr="00702DD6">
        <w:rPr>
          <w:sz w:val="22"/>
          <w:szCs w:val="22"/>
        </w:rPr>
        <w:t>“kualitas</w:t>
      </w:r>
      <w:r w:rsidRPr="00702DD6">
        <w:rPr>
          <w:spacing w:val="1"/>
          <w:sz w:val="22"/>
          <w:szCs w:val="22"/>
        </w:rPr>
        <w:t xml:space="preserve"> </w:t>
      </w:r>
      <w:r w:rsidRPr="00702DD6">
        <w:rPr>
          <w:sz w:val="22"/>
          <w:szCs w:val="22"/>
        </w:rPr>
        <w:t>produk</w:t>
      </w:r>
      <w:r w:rsidRPr="00702DD6">
        <w:rPr>
          <w:spacing w:val="1"/>
          <w:sz w:val="22"/>
          <w:szCs w:val="22"/>
        </w:rPr>
        <w:t xml:space="preserve"> </w:t>
      </w:r>
      <w:r w:rsidRPr="00702DD6">
        <w:rPr>
          <w:sz w:val="22"/>
          <w:szCs w:val="22"/>
        </w:rPr>
        <w:t>merupakan</w:t>
      </w:r>
      <w:r w:rsidRPr="00702DD6">
        <w:rPr>
          <w:spacing w:val="1"/>
          <w:sz w:val="22"/>
          <w:szCs w:val="22"/>
        </w:rPr>
        <w:t xml:space="preserve"> </w:t>
      </w:r>
      <w:r w:rsidRPr="00702DD6">
        <w:rPr>
          <w:sz w:val="22"/>
          <w:szCs w:val="22"/>
        </w:rPr>
        <w:t>suatu</w:t>
      </w:r>
      <w:r w:rsidRPr="00702DD6">
        <w:rPr>
          <w:spacing w:val="1"/>
          <w:sz w:val="22"/>
          <w:szCs w:val="22"/>
        </w:rPr>
        <w:t xml:space="preserve"> </w:t>
      </w:r>
      <w:r w:rsidRPr="00702DD6">
        <w:rPr>
          <w:sz w:val="22"/>
          <w:szCs w:val="22"/>
        </w:rPr>
        <w:t>kemampuan</w:t>
      </w:r>
      <w:r w:rsidRPr="00702DD6">
        <w:rPr>
          <w:spacing w:val="1"/>
          <w:sz w:val="22"/>
          <w:szCs w:val="22"/>
        </w:rPr>
        <w:t xml:space="preserve"> </w:t>
      </w:r>
      <w:r w:rsidRPr="00702DD6">
        <w:rPr>
          <w:sz w:val="22"/>
          <w:szCs w:val="22"/>
        </w:rPr>
        <w:t>produk</w:t>
      </w:r>
      <w:r w:rsidRPr="00702DD6">
        <w:rPr>
          <w:spacing w:val="1"/>
          <w:sz w:val="22"/>
          <w:szCs w:val="22"/>
        </w:rPr>
        <w:t xml:space="preserve"> </w:t>
      </w:r>
      <w:r w:rsidRPr="00702DD6">
        <w:rPr>
          <w:sz w:val="22"/>
          <w:szCs w:val="22"/>
        </w:rPr>
        <w:t>dalam</w:t>
      </w:r>
      <w:r w:rsidRPr="00702DD6">
        <w:rPr>
          <w:spacing w:val="1"/>
          <w:sz w:val="22"/>
          <w:szCs w:val="22"/>
        </w:rPr>
        <w:t xml:space="preserve"> </w:t>
      </w:r>
      <w:r w:rsidRPr="00702DD6">
        <w:rPr>
          <w:sz w:val="22"/>
          <w:szCs w:val="22"/>
        </w:rPr>
        <w:t>melakukan</w:t>
      </w:r>
      <w:r w:rsidRPr="00702DD6">
        <w:rPr>
          <w:spacing w:val="11"/>
          <w:sz w:val="22"/>
          <w:szCs w:val="22"/>
        </w:rPr>
        <w:t xml:space="preserve"> </w:t>
      </w:r>
      <w:r w:rsidRPr="00702DD6">
        <w:rPr>
          <w:sz w:val="22"/>
          <w:szCs w:val="22"/>
        </w:rPr>
        <w:t>fungsi-fungsinya,</w:t>
      </w:r>
      <w:r w:rsidRPr="00702DD6">
        <w:rPr>
          <w:spacing w:val="13"/>
          <w:sz w:val="22"/>
          <w:szCs w:val="22"/>
        </w:rPr>
        <w:t xml:space="preserve"> </w:t>
      </w:r>
      <w:r w:rsidRPr="00702DD6">
        <w:rPr>
          <w:sz w:val="22"/>
          <w:szCs w:val="22"/>
        </w:rPr>
        <w:t>kemampuan</w:t>
      </w:r>
      <w:r w:rsidRPr="00702DD6">
        <w:rPr>
          <w:spacing w:val="11"/>
          <w:sz w:val="22"/>
          <w:szCs w:val="22"/>
        </w:rPr>
        <w:t xml:space="preserve"> </w:t>
      </w:r>
      <w:r w:rsidRPr="00702DD6">
        <w:rPr>
          <w:sz w:val="22"/>
          <w:szCs w:val="22"/>
        </w:rPr>
        <w:t>itu</w:t>
      </w:r>
      <w:r w:rsidRPr="00702DD6">
        <w:rPr>
          <w:spacing w:val="15"/>
          <w:sz w:val="22"/>
          <w:szCs w:val="22"/>
        </w:rPr>
        <w:t xml:space="preserve"> </w:t>
      </w:r>
      <w:r w:rsidRPr="00702DD6">
        <w:rPr>
          <w:sz w:val="22"/>
          <w:szCs w:val="22"/>
        </w:rPr>
        <w:t>meliputi</w:t>
      </w:r>
      <w:r w:rsidRPr="00702DD6">
        <w:rPr>
          <w:spacing w:val="2"/>
          <w:sz w:val="22"/>
          <w:szCs w:val="22"/>
        </w:rPr>
        <w:t xml:space="preserve"> </w:t>
      </w:r>
      <w:r w:rsidRPr="00702DD6">
        <w:rPr>
          <w:sz w:val="22"/>
          <w:szCs w:val="22"/>
        </w:rPr>
        <w:t>daya</w:t>
      </w:r>
      <w:r w:rsidRPr="00702DD6">
        <w:rPr>
          <w:spacing w:val="10"/>
          <w:sz w:val="22"/>
          <w:szCs w:val="22"/>
        </w:rPr>
        <w:t xml:space="preserve"> </w:t>
      </w:r>
      <w:r w:rsidRPr="00702DD6">
        <w:rPr>
          <w:sz w:val="22"/>
          <w:szCs w:val="22"/>
        </w:rPr>
        <w:t>tahan, kehandalan,</w:t>
      </w:r>
      <w:r w:rsidRPr="00702DD6">
        <w:rPr>
          <w:spacing w:val="1"/>
          <w:sz w:val="22"/>
          <w:szCs w:val="22"/>
        </w:rPr>
        <w:t xml:space="preserve"> </w:t>
      </w:r>
      <w:r w:rsidRPr="00702DD6">
        <w:rPr>
          <w:sz w:val="22"/>
          <w:szCs w:val="22"/>
        </w:rPr>
        <w:t>ketelitian,</w:t>
      </w:r>
      <w:r w:rsidRPr="00702DD6">
        <w:rPr>
          <w:spacing w:val="1"/>
          <w:sz w:val="22"/>
          <w:szCs w:val="22"/>
        </w:rPr>
        <w:t xml:space="preserve"> </w:t>
      </w:r>
      <w:r w:rsidRPr="00702DD6">
        <w:rPr>
          <w:sz w:val="22"/>
          <w:szCs w:val="22"/>
        </w:rPr>
        <w:t>yang</w:t>
      </w:r>
      <w:r w:rsidRPr="00702DD6">
        <w:rPr>
          <w:spacing w:val="1"/>
          <w:sz w:val="22"/>
          <w:szCs w:val="22"/>
        </w:rPr>
        <w:t xml:space="preserve"> </w:t>
      </w:r>
      <w:r w:rsidRPr="00702DD6">
        <w:rPr>
          <w:sz w:val="22"/>
          <w:szCs w:val="22"/>
        </w:rPr>
        <w:t>diperoleh</w:t>
      </w:r>
      <w:r w:rsidRPr="00702DD6">
        <w:rPr>
          <w:spacing w:val="1"/>
          <w:sz w:val="22"/>
          <w:szCs w:val="22"/>
        </w:rPr>
        <w:t xml:space="preserve"> </w:t>
      </w:r>
      <w:r w:rsidRPr="00702DD6">
        <w:rPr>
          <w:sz w:val="22"/>
          <w:szCs w:val="22"/>
        </w:rPr>
        <w:t>produk</w:t>
      </w:r>
      <w:r w:rsidRPr="00702DD6">
        <w:rPr>
          <w:spacing w:val="1"/>
          <w:sz w:val="22"/>
          <w:szCs w:val="22"/>
        </w:rPr>
        <w:t xml:space="preserve"> </w:t>
      </w:r>
      <w:r w:rsidRPr="00702DD6">
        <w:rPr>
          <w:sz w:val="22"/>
          <w:szCs w:val="22"/>
        </w:rPr>
        <w:t>dengan</w:t>
      </w:r>
      <w:r w:rsidRPr="00702DD6">
        <w:rPr>
          <w:spacing w:val="1"/>
          <w:sz w:val="22"/>
          <w:szCs w:val="22"/>
        </w:rPr>
        <w:t xml:space="preserve"> </w:t>
      </w:r>
      <w:r w:rsidRPr="00702DD6">
        <w:rPr>
          <w:sz w:val="22"/>
          <w:szCs w:val="22"/>
        </w:rPr>
        <w:t>secara</w:t>
      </w:r>
      <w:r w:rsidRPr="00702DD6">
        <w:rPr>
          <w:spacing w:val="1"/>
          <w:sz w:val="22"/>
          <w:szCs w:val="22"/>
        </w:rPr>
        <w:t xml:space="preserve"> </w:t>
      </w:r>
      <w:r w:rsidRPr="00702DD6">
        <w:rPr>
          <w:sz w:val="22"/>
          <w:szCs w:val="22"/>
        </w:rPr>
        <w:t>keseluruhan”.</w:t>
      </w:r>
    </w:p>
    <w:p w14:paraId="7F07D5E1" w14:textId="32A5DE40" w:rsidR="002348BD" w:rsidRPr="00702DD6" w:rsidRDefault="002348BD" w:rsidP="002348BD">
      <w:pPr>
        <w:pStyle w:val="BodyText"/>
        <w:ind w:right="1"/>
        <w:jc w:val="both"/>
        <w:rPr>
          <w:sz w:val="22"/>
          <w:szCs w:val="22"/>
        </w:rPr>
      </w:pPr>
      <w:r w:rsidRPr="00702DD6">
        <w:rPr>
          <w:sz w:val="22"/>
          <w:szCs w:val="22"/>
        </w:rPr>
        <w:t xml:space="preserve">       </w:t>
      </w:r>
      <w:r>
        <w:rPr>
          <w:sz w:val="22"/>
          <w:szCs w:val="22"/>
        </w:rPr>
        <w:tab/>
      </w:r>
      <w:r w:rsidRPr="00702DD6">
        <w:rPr>
          <w:sz w:val="22"/>
          <w:szCs w:val="22"/>
        </w:rPr>
        <w:t>Pengertian lain tentang kualitas produk menurut Tjiptono (2015)</w:t>
      </w:r>
      <w:r w:rsidRPr="00702DD6">
        <w:rPr>
          <w:spacing w:val="1"/>
          <w:sz w:val="22"/>
          <w:szCs w:val="22"/>
        </w:rPr>
        <w:t xml:space="preserve"> </w:t>
      </w:r>
      <w:r w:rsidRPr="00702DD6">
        <w:rPr>
          <w:sz w:val="22"/>
          <w:szCs w:val="22"/>
        </w:rPr>
        <w:t>adalah</w:t>
      </w:r>
      <w:r w:rsidRPr="00702DD6">
        <w:rPr>
          <w:spacing w:val="1"/>
          <w:sz w:val="22"/>
          <w:szCs w:val="22"/>
        </w:rPr>
        <w:t xml:space="preserve"> </w:t>
      </w:r>
      <w:r w:rsidRPr="00702DD6">
        <w:rPr>
          <w:sz w:val="22"/>
          <w:szCs w:val="22"/>
        </w:rPr>
        <w:t>“performasi</w:t>
      </w:r>
      <w:r w:rsidRPr="00702DD6">
        <w:rPr>
          <w:spacing w:val="1"/>
          <w:sz w:val="22"/>
          <w:szCs w:val="22"/>
        </w:rPr>
        <w:t xml:space="preserve"> </w:t>
      </w:r>
      <w:r w:rsidRPr="00702DD6">
        <w:rPr>
          <w:sz w:val="22"/>
          <w:szCs w:val="22"/>
        </w:rPr>
        <w:t>sebagai</w:t>
      </w:r>
      <w:r w:rsidRPr="00702DD6">
        <w:rPr>
          <w:spacing w:val="1"/>
          <w:sz w:val="22"/>
          <w:szCs w:val="22"/>
        </w:rPr>
        <w:t xml:space="preserve"> </w:t>
      </w:r>
      <w:r w:rsidRPr="00702DD6">
        <w:rPr>
          <w:sz w:val="22"/>
          <w:szCs w:val="22"/>
        </w:rPr>
        <w:t>gambaran</w:t>
      </w:r>
      <w:r w:rsidRPr="00702DD6">
        <w:rPr>
          <w:spacing w:val="1"/>
          <w:sz w:val="22"/>
          <w:szCs w:val="22"/>
        </w:rPr>
        <w:t xml:space="preserve"> </w:t>
      </w:r>
      <w:r w:rsidRPr="00702DD6">
        <w:rPr>
          <w:sz w:val="22"/>
          <w:szCs w:val="22"/>
        </w:rPr>
        <w:t>langsung</w:t>
      </w:r>
      <w:r w:rsidRPr="00702DD6">
        <w:rPr>
          <w:spacing w:val="1"/>
          <w:sz w:val="22"/>
          <w:szCs w:val="22"/>
        </w:rPr>
        <w:t xml:space="preserve"> </w:t>
      </w:r>
      <w:r w:rsidRPr="00702DD6">
        <w:rPr>
          <w:sz w:val="22"/>
          <w:szCs w:val="22"/>
        </w:rPr>
        <w:t>dari</w:t>
      </w:r>
      <w:r w:rsidRPr="00702DD6">
        <w:rPr>
          <w:spacing w:val="60"/>
          <w:sz w:val="22"/>
          <w:szCs w:val="22"/>
        </w:rPr>
        <w:t xml:space="preserve"> </w:t>
      </w:r>
      <w:r w:rsidRPr="00702DD6">
        <w:rPr>
          <w:sz w:val="22"/>
          <w:szCs w:val="22"/>
        </w:rPr>
        <w:t>suatu</w:t>
      </w:r>
      <w:r w:rsidRPr="00702DD6">
        <w:rPr>
          <w:spacing w:val="1"/>
          <w:sz w:val="22"/>
          <w:szCs w:val="22"/>
        </w:rPr>
        <w:t xml:space="preserve"> </w:t>
      </w:r>
      <w:r w:rsidRPr="00702DD6">
        <w:rPr>
          <w:sz w:val="22"/>
          <w:szCs w:val="22"/>
        </w:rPr>
        <w:t>produk, keandalan, mudah untuk digunakan, estetika dan sebagainya”.</w:t>
      </w:r>
      <w:r w:rsidRPr="00702DD6">
        <w:rPr>
          <w:spacing w:val="-57"/>
          <w:sz w:val="22"/>
          <w:szCs w:val="22"/>
        </w:rPr>
        <w:t xml:space="preserve"> </w:t>
      </w:r>
      <w:r w:rsidRPr="00702DD6">
        <w:rPr>
          <w:sz w:val="22"/>
          <w:szCs w:val="22"/>
        </w:rPr>
        <w:t>Sedangkan menurut Windarti dan Ibrahim (2017) bahwa “kualitas</w:t>
      </w:r>
      <w:r w:rsidRPr="00702DD6">
        <w:rPr>
          <w:spacing w:val="1"/>
          <w:sz w:val="22"/>
          <w:szCs w:val="22"/>
        </w:rPr>
        <w:t xml:space="preserve"> </w:t>
      </w:r>
      <w:r w:rsidRPr="00702DD6">
        <w:rPr>
          <w:sz w:val="22"/>
          <w:szCs w:val="22"/>
        </w:rPr>
        <w:t>produk merupakan kesesuaian kebutuhan dan keinginan pada setiap</w:t>
      </w:r>
      <w:r w:rsidRPr="00702DD6">
        <w:rPr>
          <w:spacing w:val="1"/>
          <w:sz w:val="22"/>
          <w:szCs w:val="22"/>
        </w:rPr>
        <w:t xml:space="preserve"> </w:t>
      </w:r>
      <w:r w:rsidRPr="00702DD6">
        <w:rPr>
          <w:sz w:val="22"/>
          <w:szCs w:val="22"/>
        </w:rPr>
        <w:t>produk ke dalam spesifikasi produk, dan kualitas produk merupakan</w:t>
      </w:r>
      <w:r w:rsidRPr="00702DD6">
        <w:rPr>
          <w:spacing w:val="1"/>
          <w:sz w:val="22"/>
          <w:szCs w:val="22"/>
        </w:rPr>
        <w:t xml:space="preserve"> </w:t>
      </w:r>
      <w:r w:rsidRPr="00702DD6">
        <w:rPr>
          <w:sz w:val="22"/>
          <w:szCs w:val="22"/>
        </w:rPr>
        <w:t>suatu kondisi yang</w:t>
      </w:r>
      <w:r w:rsidRPr="00702DD6">
        <w:rPr>
          <w:spacing w:val="1"/>
          <w:sz w:val="22"/>
          <w:szCs w:val="22"/>
        </w:rPr>
        <w:t xml:space="preserve"> </w:t>
      </w:r>
      <w:r w:rsidRPr="00702DD6">
        <w:rPr>
          <w:sz w:val="22"/>
          <w:szCs w:val="22"/>
        </w:rPr>
        <w:t>berhubungan dengan produk, jasa manusia dan</w:t>
      </w:r>
      <w:r w:rsidRPr="00702DD6">
        <w:rPr>
          <w:spacing w:val="1"/>
          <w:sz w:val="22"/>
          <w:szCs w:val="22"/>
        </w:rPr>
        <w:t xml:space="preserve"> </w:t>
      </w:r>
      <w:r w:rsidRPr="00702DD6">
        <w:rPr>
          <w:sz w:val="22"/>
          <w:szCs w:val="22"/>
        </w:rPr>
        <w:t>lingkungan</w:t>
      </w:r>
      <w:r w:rsidRPr="00702DD6">
        <w:rPr>
          <w:spacing w:val="-4"/>
          <w:sz w:val="22"/>
          <w:szCs w:val="22"/>
        </w:rPr>
        <w:t xml:space="preserve"> </w:t>
      </w:r>
      <w:r w:rsidRPr="00702DD6">
        <w:rPr>
          <w:sz w:val="22"/>
          <w:szCs w:val="22"/>
        </w:rPr>
        <w:t>untuk</w:t>
      </w:r>
      <w:r w:rsidRPr="00702DD6">
        <w:rPr>
          <w:spacing w:val="8"/>
          <w:sz w:val="22"/>
          <w:szCs w:val="22"/>
        </w:rPr>
        <w:t xml:space="preserve"> </w:t>
      </w:r>
      <w:r w:rsidRPr="00702DD6">
        <w:rPr>
          <w:sz w:val="22"/>
          <w:szCs w:val="22"/>
        </w:rPr>
        <w:t>memenuhi</w:t>
      </w:r>
      <w:r w:rsidRPr="00702DD6">
        <w:rPr>
          <w:spacing w:val="-4"/>
          <w:sz w:val="22"/>
          <w:szCs w:val="22"/>
        </w:rPr>
        <w:t xml:space="preserve"> </w:t>
      </w:r>
      <w:r w:rsidRPr="00702DD6">
        <w:rPr>
          <w:sz w:val="22"/>
          <w:szCs w:val="22"/>
        </w:rPr>
        <w:t>harapan</w:t>
      </w:r>
      <w:r w:rsidRPr="00702DD6">
        <w:rPr>
          <w:spacing w:val="-3"/>
          <w:sz w:val="22"/>
          <w:szCs w:val="22"/>
        </w:rPr>
        <w:t xml:space="preserve"> </w:t>
      </w:r>
      <w:r w:rsidRPr="00702DD6">
        <w:rPr>
          <w:sz w:val="22"/>
          <w:szCs w:val="22"/>
        </w:rPr>
        <w:t>konsumen”. Dari pengetian di atas, dapat disimpulkan bahwa kualitas produk</w:t>
      </w:r>
      <w:r w:rsidRPr="00702DD6">
        <w:rPr>
          <w:spacing w:val="1"/>
          <w:sz w:val="22"/>
          <w:szCs w:val="22"/>
        </w:rPr>
        <w:t xml:space="preserve"> </w:t>
      </w:r>
      <w:r w:rsidRPr="00702DD6">
        <w:rPr>
          <w:sz w:val="22"/>
          <w:szCs w:val="22"/>
        </w:rPr>
        <w:t>merupakan suatu kemampuan produk yang mampu memenuhi setiap</w:t>
      </w:r>
      <w:r w:rsidRPr="00702DD6">
        <w:rPr>
          <w:spacing w:val="1"/>
          <w:sz w:val="22"/>
          <w:szCs w:val="22"/>
        </w:rPr>
        <w:t xml:space="preserve"> </w:t>
      </w:r>
      <w:r w:rsidRPr="00702DD6">
        <w:rPr>
          <w:sz w:val="22"/>
          <w:szCs w:val="22"/>
        </w:rPr>
        <w:t>kebutuhan</w:t>
      </w:r>
      <w:r w:rsidRPr="00702DD6">
        <w:rPr>
          <w:spacing w:val="1"/>
          <w:sz w:val="22"/>
          <w:szCs w:val="22"/>
        </w:rPr>
        <w:t xml:space="preserve"> </w:t>
      </w:r>
      <w:r w:rsidRPr="00702DD6">
        <w:rPr>
          <w:sz w:val="22"/>
          <w:szCs w:val="22"/>
        </w:rPr>
        <w:t>konsumen</w:t>
      </w:r>
      <w:r w:rsidRPr="00702DD6">
        <w:rPr>
          <w:spacing w:val="1"/>
          <w:sz w:val="22"/>
          <w:szCs w:val="22"/>
        </w:rPr>
        <w:t xml:space="preserve"> </w:t>
      </w:r>
      <w:r w:rsidRPr="00702DD6">
        <w:rPr>
          <w:sz w:val="22"/>
          <w:szCs w:val="22"/>
        </w:rPr>
        <w:t>sesuai</w:t>
      </w:r>
      <w:r w:rsidRPr="00702DD6">
        <w:rPr>
          <w:spacing w:val="1"/>
          <w:sz w:val="22"/>
          <w:szCs w:val="22"/>
        </w:rPr>
        <w:t xml:space="preserve"> </w:t>
      </w:r>
      <w:r w:rsidRPr="00702DD6">
        <w:rPr>
          <w:sz w:val="22"/>
          <w:szCs w:val="22"/>
        </w:rPr>
        <w:t>dengan</w:t>
      </w:r>
      <w:r w:rsidRPr="00702DD6">
        <w:rPr>
          <w:spacing w:val="1"/>
          <w:sz w:val="22"/>
          <w:szCs w:val="22"/>
        </w:rPr>
        <w:t xml:space="preserve"> </w:t>
      </w:r>
      <w:r w:rsidRPr="00702DD6">
        <w:rPr>
          <w:sz w:val="22"/>
          <w:szCs w:val="22"/>
        </w:rPr>
        <w:t>kebutuhan</w:t>
      </w:r>
      <w:r w:rsidRPr="00702DD6">
        <w:rPr>
          <w:spacing w:val="1"/>
          <w:sz w:val="22"/>
          <w:szCs w:val="22"/>
        </w:rPr>
        <w:t xml:space="preserve"> </w:t>
      </w:r>
      <w:r w:rsidRPr="00702DD6">
        <w:rPr>
          <w:sz w:val="22"/>
          <w:szCs w:val="22"/>
        </w:rPr>
        <w:t>dan</w:t>
      </w:r>
      <w:r w:rsidRPr="00702DD6">
        <w:rPr>
          <w:spacing w:val="1"/>
          <w:sz w:val="22"/>
          <w:szCs w:val="22"/>
        </w:rPr>
        <w:t xml:space="preserve"> </w:t>
      </w:r>
      <w:r w:rsidRPr="00702DD6">
        <w:rPr>
          <w:sz w:val="22"/>
          <w:szCs w:val="22"/>
        </w:rPr>
        <w:t>keinginan</w:t>
      </w:r>
      <w:r w:rsidRPr="00702DD6">
        <w:rPr>
          <w:spacing w:val="1"/>
          <w:sz w:val="22"/>
          <w:szCs w:val="22"/>
        </w:rPr>
        <w:t xml:space="preserve"> </w:t>
      </w:r>
      <w:r w:rsidRPr="00702DD6">
        <w:rPr>
          <w:sz w:val="22"/>
          <w:szCs w:val="22"/>
        </w:rPr>
        <w:t>konsumen.</w:t>
      </w:r>
    </w:p>
    <w:p w14:paraId="6AA50DA0" w14:textId="204BFBD1" w:rsidR="002348BD" w:rsidRPr="00702DD6" w:rsidRDefault="002348BD" w:rsidP="002348BD">
      <w:pPr>
        <w:pStyle w:val="BodyText"/>
        <w:ind w:right="1"/>
        <w:jc w:val="both"/>
        <w:rPr>
          <w:b/>
          <w:sz w:val="22"/>
          <w:szCs w:val="22"/>
        </w:rPr>
      </w:pPr>
      <w:r w:rsidRPr="00702DD6">
        <w:rPr>
          <w:sz w:val="22"/>
          <w:szCs w:val="22"/>
        </w:rPr>
        <w:t xml:space="preserve">       </w:t>
      </w:r>
      <w:r>
        <w:rPr>
          <w:sz w:val="22"/>
          <w:szCs w:val="22"/>
        </w:rPr>
        <w:tab/>
      </w:r>
      <w:r w:rsidRPr="00702DD6">
        <w:rPr>
          <w:sz w:val="22"/>
          <w:szCs w:val="22"/>
        </w:rPr>
        <w:t>Fenomena yang terjadi di lokasi penelitian adalah dimana terkadang mengalami kerusakan produk yang akan dipasarkan ke masyarakat bahkan terkadang pesanan pelanggan mengalami kerusakan pada produknya. Kerusakan pada produk bermacam-macam seperti cacat pada bagian produk sehingga berdampak pada keindahan</w:t>
      </w:r>
      <w:r w:rsidRPr="00702DD6">
        <w:rPr>
          <w:b/>
          <w:sz w:val="22"/>
          <w:szCs w:val="22"/>
        </w:rPr>
        <w:t xml:space="preserve"> </w:t>
      </w:r>
      <w:r w:rsidRPr="00702DD6">
        <w:rPr>
          <w:sz w:val="22"/>
          <w:szCs w:val="22"/>
        </w:rPr>
        <w:t>produknya. Selain itu juga,</w:t>
      </w:r>
      <w:r w:rsidRPr="00702DD6">
        <w:rPr>
          <w:b/>
          <w:sz w:val="22"/>
          <w:szCs w:val="22"/>
        </w:rPr>
        <w:t xml:space="preserve"> </w:t>
      </w:r>
      <w:r w:rsidRPr="00702DD6">
        <w:rPr>
          <w:sz w:val="22"/>
          <w:szCs w:val="22"/>
        </w:rPr>
        <w:t xml:space="preserve">terkadang juga adanya bagian produk yang menggunakan bahan baku yang kurang kualitas seperti bahan baku kayu yang digunakan berdampak pada seberapa lama bertahan produk tersebut, serta </w:t>
      </w:r>
      <w:r w:rsidRPr="00702DD6">
        <w:rPr>
          <w:sz w:val="22"/>
          <w:szCs w:val="22"/>
        </w:rPr>
        <w:lastRenderedPageBreak/>
        <w:t>kualitas model produk yang dihasilkan seperti model lemari yang dibuat terkadang menurunkan harga permintaan oleh</w:t>
      </w:r>
      <w:r w:rsidRPr="00702DD6">
        <w:rPr>
          <w:b/>
          <w:sz w:val="22"/>
          <w:szCs w:val="22"/>
        </w:rPr>
        <w:t xml:space="preserve"> </w:t>
      </w:r>
      <w:r w:rsidRPr="00702DD6">
        <w:rPr>
          <w:sz w:val="22"/>
          <w:szCs w:val="22"/>
        </w:rPr>
        <w:t>masyarakat/pelanggan.</w:t>
      </w:r>
    </w:p>
    <w:p w14:paraId="59089AC0" w14:textId="1E084E1B" w:rsidR="002348BD" w:rsidRPr="00702DD6" w:rsidRDefault="002348BD" w:rsidP="002348BD">
      <w:pPr>
        <w:pStyle w:val="BodyText"/>
        <w:ind w:right="1"/>
        <w:jc w:val="both"/>
        <w:rPr>
          <w:b/>
          <w:sz w:val="22"/>
          <w:szCs w:val="22"/>
        </w:rPr>
      </w:pPr>
      <w:r w:rsidRPr="00702DD6">
        <w:rPr>
          <w:b/>
          <w:sz w:val="22"/>
          <w:szCs w:val="22"/>
        </w:rPr>
        <w:t xml:space="preserve">       </w:t>
      </w:r>
      <w:r>
        <w:rPr>
          <w:b/>
          <w:sz w:val="22"/>
          <w:szCs w:val="22"/>
        </w:rPr>
        <w:tab/>
      </w:r>
      <w:r w:rsidRPr="00702DD6">
        <w:rPr>
          <w:sz w:val="22"/>
          <w:szCs w:val="22"/>
        </w:rPr>
        <w:t>Menurut</w:t>
      </w:r>
      <w:r w:rsidRPr="00702DD6">
        <w:rPr>
          <w:spacing w:val="9"/>
          <w:sz w:val="22"/>
          <w:szCs w:val="22"/>
        </w:rPr>
        <w:t xml:space="preserve"> </w:t>
      </w:r>
      <w:r w:rsidRPr="00702DD6">
        <w:rPr>
          <w:sz w:val="22"/>
          <w:szCs w:val="22"/>
        </w:rPr>
        <w:t>Oentoro</w:t>
      </w:r>
      <w:r w:rsidRPr="00702DD6">
        <w:rPr>
          <w:spacing w:val="8"/>
          <w:sz w:val="22"/>
          <w:szCs w:val="22"/>
        </w:rPr>
        <w:t xml:space="preserve"> </w:t>
      </w:r>
      <w:r w:rsidRPr="00702DD6">
        <w:rPr>
          <w:sz w:val="22"/>
          <w:szCs w:val="22"/>
        </w:rPr>
        <w:t>(2017),</w:t>
      </w:r>
      <w:r w:rsidRPr="00702DD6">
        <w:rPr>
          <w:spacing w:val="1"/>
          <w:sz w:val="22"/>
          <w:szCs w:val="22"/>
        </w:rPr>
        <w:t xml:space="preserve"> </w:t>
      </w:r>
      <w:r w:rsidRPr="00702DD6">
        <w:rPr>
          <w:sz w:val="22"/>
          <w:szCs w:val="22"/>
        </w:rPr>
        <w:t>tujuan</w:t>
      </w:r>
      <w:r w:rsidRPr="00702DD6">
        <w:rPr>
          <w:spacing w:val="8"/>
          <w:sz w:val="22"/>
          <w:szCs w:val="22"/>
        </w:rPr>
        <w:t xml:space="preserve"> </w:t>
      </w:r>
      <w:r w:rsidRPr="00702DD6">
        <w:rPr>
          <w:sz w:val="22"/>
          <w:szCs w:val="22"/>
        </w:rPr>
        <w:t>kualitas</w:t>
      </w:r>
      <w:r w:rsidRPr="00702DD6">
        <w:rPr>
          <w:spacing w:val="7"/>
          <w:sz w:val="22"/>
          <w:szCs w:val="22"/>
        </w:rPr>
        <w:t xml:space="preserve"> </w:t>
      </w:r>
      <w:r w:rsidRPr="00702DD6">
        <w:rPr>
          <w:sz w:val="22"/>
          <w:szCs w:val="22"/>
        </w:rPr>
        <w:t>produk</w:t>
      </w:r>
      <w:r w:rsidRPr="00702DD6">
        <w:rPr>
          <w:spacing w:val="8"/>
          <w:sz w:val="22"/>
          <w:szCs w:val="22"/>
        </w:rPr>
        <w:t xml:space="preserve"> </w:t>
      </w:r>
      <w:r w:rsidRPr="00702DD6">
        <w:rPr>
          <w:sz w:val="22"/>
          <w:szCs w:val="22"/>
        </w:rPr>
        <w:t>yang</w:t>
      </w:r>
      <w:r w:rsidRPr="00702DD6">
        <w:rPr>
          <w:spacing w:val="9"/>
          <w:sz w:val="22"/>
          <w:szCs w:val="22"/>
        </w:rPr>
        <w:t xml:space="preserve"> </w:t>
      </w:r>
      <w:r w:rsidRPr="00702DD6">
        <w:rPr>
          <w:sz w:val="22"/>
          <w:szCs w:val="22"/>
        </w:rPr>
        <w:t>diproduksi</w:t>
      </w:r>
      <w:r w:rsidRPr="00702DD6">
        <w:rPr>
          <w:spacing w:val="-57"/>
          <w:sz w:val="22"/>
          <w:szCs w:val="22"/>
        </w:rPr>
        <w:t xml:space="preserve">  </w:t>
      </w:r>
      <w:r w:rsidRPr="00702DD6">
        <w:rPr>
          <w:sz w:val="22"/>
          <w:szCs w:val="22"/>
        </w:rPr>
        <w:t>untuk</w:t>
      </w:r>
      <w:r w:rsidRPr="00702DD6">
        <w:rPr>
          <w:spacing w:val="1"/>
          <w:sz w:val="22"/>
          <w:szCs w:val="22"/>
        </w:rPr>
        <w:t xml:space="preserve"> </w:t>
      </w:r>
      <w:r w:rsidRPr="00702DD6">
        <w:rPr>
          <w:sz w:val="22"/>
          <w:szCs w:val="22"/>
        </w:rPr>
        <w:t>mencapai</w:t>
      </w:r>
      <w:r w:rsidRPr="00702DD6">
        <w:rPr>
          <w:spacing w:val="-7"/>
          <w:sz w:val="22"/>
          <w:szCs w:val="22"/>
        </w:rPr>
        <w:t xml:space="preserve"> </w:t>
      </w:r>
      <w:r w:rsidRPr="00702DD6">
        <w:rPr>
          <w:sz w:val="22"/>
          <w:szCs w:val="22"/>
        </w:rPr>
        <w:t>persaingan</w:t>
      </w:r>
      <w:r w:rsidRPr="00702DD6">
        <w:rPr>
          <w:spacing w:val="-3"/>
          <w:sz w:val="22"/>
          <w:szCs w:val="22"/>
        </w:rPr>
        <w:t xml:space="preserve"> </w:t>
      </w:r>
      <w:r w:rsidRPr="00702DD6">
        <w:rPr>
          <w:sz w:val="22"/>
          <w:szCs w:val="22"/>
        </w:rPr>
        <w:t>sebagai</w:t>
      </w:r>
      <w:r w:rsidRPr="00702DD6">
        <w:rPr>
          <w:spacing w:val="2"/>
          <w:sz w:val="22"/>
          <w:szCs w:val="22"/>
        </w:rPr>
        <w:t xml:space="preserve"> </w:t>
      </w:r>
      <w:r w:rsidRPr="00702DD6">
        <w:rPr>
          <w:sz w:val="22"/>
          <w:szCs w:val="22"/>
        </w:rPr>
        <w:t>berikut: (a) engusahakan</w:t>
      </w:r>
      <w:r w:rsidRPr="00702DD6">
        <w:rPr>
          <w:spacing w:val="9"/>
          <w:sz w:val="22"/>
          <w:szCs w:val="22"/>
        </w:rPr>
        <w:t xml:space="preserve"> </w:t>
      </w:r>
      <w:r w:rsidRPr="00702DD6">
        <w:rPr>
          <w:sz w:val="22"/>
          <w:szCs w:val="22"/>
        </w:rPr>
        <w:t>agar</w:t>
      </w:r>
      <w:r w:rsidRPr="00702DD6">
        <w:rPr>
          <w:spacing w:val="8"/>
          <w:sz w:val="22"/>
          <w:szCs w:val="22"/>
        </w:rPr>
        <w:t xml:space="preserve"> </w:t>
      </w:r>
      <w:r w:rsidRPr="00702DD6">
        <w:rPr>
          <w:sz w:val="22"/>
          <w:szCs w:val="22"/>
        </w:rPr>
        <w:t>barang</w:t>
      </w:r>
      <w:r w:rsidRPr="00702DD6">
        <w:rPr>
          <w:spacing w:val="47"/>
          <w:sz w:val="22"/>
          <w:szCs w:val="22"/>
        </w:rPr>
        <w:t xml:space="preserve"> </w:t>
      </w:r>
      <w:r w:rsidRPr="00702DD6">
        <w:rPr>
          <w:sz w:val="22"/>
          <w:szCs w:val="22"/>
        </w:rPr>
        <w:t>hasil</w:t>
      </w:r>
      <w:r w:rsidRPr="00702DD6">
        <w:rPr>
          <w:spacing w:val="4"/>
          <w:sz w:val="22"/>
          <w:szCs w:val="22"/>
        </w:rPr>
        <w:t xml:space="preserve"> </w:t>
      </w:r>
      <w:r w:rsidRPr="00702DD6">
        <w:rPr>
          <w:sz w:val="22"/>
          <w:szCs w:val="22"/>
        </w:rPr>
        <w:t>produksi</w:t>
      </w:r>
      <w:r w:rsidRPr="00702DD6">
        <w:rPr>
          <w:spacing w:val="9"/>
          <w:sz w:val="22"/>
          <w:szCs w:val="22"/>
        </w:rPr>
        <w:t xml:space="preserve"> </w:t>
      </w:r>
      <w:r w:rsidRPr="00702DD6">
        <w:rPr>
          <w:sz w:val="22"/>
          <w:szCs w:val="22"/>
        </w:rPr>
        <w:t>dapat</w:t>
      </w:r>
      <w:r w:rsidRPr="00702DD6">
        <w:rPr>
          <w:spacing w:val="4"/>
          <w:sz w:val="22"/>
          <w:szCs w:val="22"/>
        </w:rPr>
        <w:t xml:space="preserve"> </w:t>
      </w:r>
      <w:r w:rsidRPr="00702DD6">
        <w:rPr>
          <w:sz w:val="22"/>
          <w:szCs w:val="22"/>
        </w:rPr>
        <w:t>mencapai</w:t>
      </w:r>
      <w:r w:rsidRPr="00702DD6">
        <w:rPr>
          <w:spacing w:val="9"/>
          <w:sz w:val="22"/>
          <w:szCs w:val="22"/>
        </w:rPr>
        <w:t xml:space="preserve"> </w:t>
      </w:r>
      <w:r w:rsidRPr="00702DD6">
        <w:rPr>
          <w:sz w:val="22"/>
          <w:szCs w:val="22"/>
        </w:rPr>
        <w:t xml:space="preserve">standar </w:t>
      </w:r>
      <w:r w:rsidRPr="00702DD6">
        <w:rPr>
          <w:spacing w:val="-47"/>
          <w:sz w:val="22"/>
          <w:szCs w:val="22"/>
        </w:rPr>
        <w:t xml:space="preserve"> </w:t>
      </w:r>
      <w:r w:rsidRPr="00702DD6">
        <w:rPr>
          <w:sz w:val="22"/>
          <w:szCs w:val="22"/>
        </w:rPr>
        <w:t>yang</w:t>
      </w:r>
      <w:r w:rsidRPr="00702DD6">
        <w:rPr>
          <w:spacing w:val="1"/>
          <w:sz w:val="22"/>
          <w:szCs w:val="22"/>
        </w:rPr>
        <w:t xml:space="preserve"> </w:t>
      </w:r>
      <w:r w:rsidRPr="00702DD6">
        <w:rPr>
          <w:sz w:val="22"/>
          <w:szCs w:val="22"/>
        </w:rPr>
        <w:t>telah</w:t>
      </w:r>
      <w:r w:rsidRPr="00702DD6">
        <w:rPr>
          <w:spacing w:val="2"/>
          <w:sz w:val="22"/>
          <w:szCs w:val="22"/>
        </w:rPr>
        <w:t xml:space="preserve"> </w:t>
      </w:r>
      <w:r w:rsidRPr="00702DD6">
        <w:rPr>
          <w:sz w:val="22"/>
          <w:szCs w:val="22"/>
        </w:rPr>
        <w:t>ditetapkan, (b) Mengusahakan</w:t>
      </w:r>
      <w:r w:rsidRPr="00702DD6">
        <w:rPr>
          <w:spacing w:val="-2"/>
          <w:sz w:val="22"/>
          <w:szCs w:val="22"/>
        </w:rPr>
        <w:t xml:space="preserve"> </w:t>
      </w:r>
      <w:r w:rsidRPr="00702DD6">
        <w:rPr>
          <w:sz w:val="22"/>
          <w:szCs w:val="22"/>
        </w:rPr>
        <w:t>agar</w:t>
      </w:r>
      <w:r w:rsidRPr="00702DD6">
        <w:rPr>
          <w:spacing w:val="3"/>
          <w:sz w:val="22"/>
          <w:szCs w:val="22"/>
        </w:rPr>
        <w:t xml:space="preserve"> </w:t>
      </w:r>
      <w:r w:rsidRPr="00702DD6">
        <w:rPr>
          <w:sz w:val="22"/>
          <w:szCs w:val="22"/>
        </w:rPr>
        <w:t>biaya inspeksi</w:t>
      </w:r>
      <w:r w:rsidRPr="00702DD6">
        <w:rPr>
          <w:spacing w:val="-4"/>
          <w:sz w:val="22"/>
          <w:szCs w:val="22"/>
        </w:rPr>
        <w:t xml:space="preserve"> </w:t>
      </w:r>
      <w:r w:rsidRPr="00702DD6">
        <w:rPr>
          <w:sz w:val="22"/>
          <w:szCs w:val="22"/>
        </w:rPr>
        <w:t>dapat</w:t>
      </w:r>
      <w:r w:rsidRPr="00702DD6">
        <w:rPr>
          <w:spacing w:val="-9"/>
          <w:sz w:val="22"/>
          <w:szCs w:val="22"/>
        </w:rPr>
        <w:t xml:space="preserve"> </w:t>
      </w:r>
      <w:r w:rsidRPr="00702DD6">
        <w:rPr>
          <w:sz w:val="22"/>
          <w:szCs w:val="22"/>
        </w:rPr>
        <w:t>menjadi sekecil</w:t>
      </w:r>
      <w:r w:rsidRPr="00702DD6">
        <w:rPr>
          <w:spacing w:val="-5"/>
          <w:sz w:val="22"/>
          <w:szCs w:val="22"/>
        </w:rPr>
        <w:t xml:space="preserve"> </w:t>
      </w:r>
      <w:r w:rsidRPr="00702DD6">
        <w:rPr>
          <w:sz w:val="22"/>
          <w:szCs w:val="22"/>
        </w:rPr>
        <w:t>mungkin, (c) mengusahakan</w:t>
      </w:r>
      <w:r w:rsidRPr="00702DD6">
        <w:rPr>
          <w:spacing w:val="1"/>
          <w:sz w:val="22"/>
          <w:szCs w:val="22"/>
        </w:rPr>
        <w:t xml:space="preserve"> </w:t>
      </w:r>
      <w:r w:rsidRPr="00702DD6">
        <w:rPr>
          <w:sz w:val="22"/>
          <w:szCs w:val="22"/>
        </w:rPr>
        <w:t>agar</w:t>
      </w:r>
      <w:r w:rsidRPr="00702DD6">
        <w:rPr>
          <w:spacing w:val="1"/>
          <w:sz w:val="22"/>
          <w:szCs w:val="22"/>
        </w:rPr>
        <w:t xml:space="preserve"> </w:t>
      </w:r>
      <w:r w:rsidRPr="00702DD6">
        <w:rPr>
          <w:sz w:val="22"/>
          <w:szCs w:val="22"/>
        </w:rPr>
        <w:t>biaya</w:t>
      </w:r>
      <w:r w:rsidRPr="00702DD6">
        <w:rPr>
          <w:spacing w:val="1"/>
          <w:sz w:val="22"/>
          <w:szCs w:val="22"/>
        </w:rPr>
        <w:t xml:space="preserve"> </w:t>
      </w:r>
      <w:r w:rsidRPr="00702DD6">
        <w:rPr>
          <w:sz w:val="22"/>
          <w:szCs w:val="22"/>
        </w:rPr>
        <w:t>desain</w:t>
      </w:r>
      <w:r w:rsidRPr="00702DD6">
        <w:rPr>
          <w:spacing w:val="1"/>
          <w:sz w:val="22"/>
          <w:szCs w:val="22"/>
        </w:rPr>
        <w:t xml:space="preserve"> </w:t>
      </w:r>
      <w:r w:rsidRPr="00702DD6">
        <w:rPr>
          <w:sz w:val="22"/>
          <w:szCs w:val="22"/>
        </w:rPr>
        <w:t>dari</w:t>
      </w:r>
      <w:r w:rsidRPr="00702DD6">
        <w:rPr>
          <w:spacing w:val="1"/>
          <w:sz w:val="22"/>
          <w:szCs w:val="22"/>
        </w:rPr>
        <w:t xml:space="preserve"> </w:t>
      </w:r>
      <w:r w:rsidRPr="00702DD6">
        <w:rPr>
          <w:sz w:val="22"/>
          <w:szCs w:val="22"/>
        </w:rPr>
        <w:t>produksi</w:t>
      </w:r>
      <w:r w:rsidRPr="00702DD6">
        <w:rPr>
          <w:spacing w:val="1"/>
          <w:sz w:val="22"/>
          <w:szCs w:val="22"/>
        </w:rPr>
        <w:t xml:space="preserve"> </w:t>
      </w:r>
      <w:r w:rsidRPr="00702DD6">
        <w:rPr>
          <w:sz w:val="22"/>
          <w:szCs w:val="22"/>
        </w:rPr>
        <w:t>tertentu</w:t>
      </w:r>
      <w:r w:rsidRPr="00702DD6">
        <w:rPr>
          <w:spacing w:val="51"/>
          <w:sz w:val="22"/>
          <w:szCs w:val="22"/>
        </w:rPr>
        <w:t xml:space="preserve"> </w:t>
      </w:r>
      <w:r w:rsidRPr="00702DD6">
        <w:rPr>
          <w:sz w:val="22"/>
          <w:szCs w:val="22"/>
        </w:rPr>
        <w:t>menjadi sekecil</w:t>
      </w:r>
      <w:r w:rsidRPr="00702DD6">
        <w:rPr>
          <w:spacing w:val="-1"/>
          <w:sz w:val="22"/>
          <w:szCs w:val="22"/>
        </w:rPr>
        <w:t xml:space="preserve"> </w:t>
      </w:r>
      <w:r w:rsidRPr="00702DD6">
        <w:rPr>
          <w:sz w:val="22"/>
          <w:szCs w:val="22"/>
        </w:rPr>
        <w:t>mungkin, (d). mengusahakan</w:t>
      </w:r>
      <w:r w:rsidRPr="00702DD6">
        <w:rPr>
          <w:spacing w:val="22"/>
          <w:sz w:val="22"/>
          <w:szCs w:val="22"/>
        </w:rPr>
        <w:t xml:space="preserve"> </w:t>
      </w:r>
      <w:r w:rsidRPr="00702DD6">
        <w:rPr>
          <w:sz w:val="22"/>
          <w:szCs w:val="22"/>
        </w:rPr>
        <w:t>agar</w:t>
      </w:r>
      <w:r w:rsidRPr="00702DD6">
        <w:rPr>
          <w:spacing w:val="23"/>
          <w:sz w:val="22"/>
          <w:szCs w:val="22"/>
        </w:rPr>
        <w:t xml:space="preserve"> </w:t>
      </w:r>
      <w:r w:rsidRPr="00702DD6">
        <w:rPr>
          <w:sz w:val="22"/>
          <w:szCs w:val="22"/>
        </w:rPr>
        <w:t>biaya</w:t>
      </w:r>
      <w:r w:rsidRPr="00702DD6">
        <w:rPr>
          <w:spacing w:val="24"/>
          <w:sz w:val="22"/>
          <w:szCs w:val="22"/>
        </w:rPr>
        <w:t xml:space="preserve"> </w:t>
      </w:r>
      <w:r w:rsidRPr="00702DD6">
        <w:rPr>
          <w:sz w:val="22"/>
          <w:szCs w:val="22"/>
        </w:rPr>
        <w:t>produksi</w:t>
      </w:r>
      <w:r w:rsidRPr="00702DD6">
        <w:rPr>
          <w:spacing w:val="25"/>
          <w:sz w:val="22"/>
          <w:szCs w:val="22"/>
        </w:rPr>
        <w:t xml:space="preserve"> </w:t>
      </w:r>
      <w:r w:rsidRPr="00702DD6">
        <w:rPr>
          <w:sz w:val="22"/>
          <w:szCs w:val="22"/>
        </w:rPr>
        <w:t>dapat</w:t>
      </w:r>
      <w:r w:rsidRPr="00702DD6">
        <w:rPr>
          <w:spacing w:val="20"/>
          <w:sz w:val="22"/>
          <w:szCs w:val="22"/>
        </w:rPr>
        <w:t xml:space="preserve"> </w:t>
      </w:r>
      <w:r w:rsidRPr="00702DD6">
        <w:rPr>
          <w:sz w:val="22"/>
          <w:szCs w:val="22"/>
        </w:rPr>
        <w:t>menjadi</w:t>
      </w:r>
      <w:r w:rsidRPr="00702DD6">
        <w:rPr>
          <w:spacing w:val="24"/>
          <w:sz w:val="22"/>
          <w:szCs w:val="22"/>
        </w:rPr>
        <w:t xml:space="preserve"> </w:t>
      </w:r>
      <w:r w:rsidRPr="00702DD6">
        <w:rPr>
          <w:sz w:val="22"/>
          <w:szCs w:val="22"/>
        </w:rPr>
        <w:t>serendah</w:t>
      </w:r>
      <w:r w:rsidRPr="00702DD6">
        <w:rPr>
          <w:spacing w:val="23"/>
          <w:sz w:val="22"/>
          <w:szCs w:val="22"/>
        </w:rPr>
        <w:t xml:space="preserve"> </w:t>
      </w:r>
      <w:r w:rsidRPr="00702DD6">
        <w:rPr>
          <w:sz w:val="22"/>
          <w:szCs w:val="22"/>
        </w:rPr>
        <w:t>mungkin.</w:t>
      </w:r>
    </w:p>
    <w:p w14:paraId="4F82B1B0" w14:textId="475DB5DD" w:rsidR="002348BD" w:rsidRPr="00702DD6" w:rsidRDefault="002348BD" w:rsidP="002348BD">
      <w:pPr>
        <w:spacing w:after="0" w:line="240" w:lineRule="auto"/>
        <w:ind w:right="1"/>
        <w:jc w:val="both"/>
        <w:rPr>
          <w:sz w:val="22"/>
        </w:rPr>
      </w:pPr>
      <w:r w:rsidRPr="00702DD6">
        <w:rPr>
          <w:sz w:val="22"/>
        </w:rPr>
        <w:t xml:space="preserve">      </w:t>
      </w:r>
      <w:r>
        <w:rPr>
          <w:sz w:val="22"/>
        </w:rPr>
        <w:tab/>
      </w:r>
      <w:r w:rsidRPr="00702DD6">
        <w:rPr>
          <w:sz w:val="22"/>
        </w:rPr>
        <w:t xml:space="preserve">Adapun </w:t>
      </w:r>
      <w:proofErr w:type="spellStart"/>
      <w:r w:rsidRPr="00702DD6">
        <w:rPr>
          <w:sz w:val="22"/>
        </w:rPr>
        <w:t>akibat</w:t>
      </w:r>
      <w:proofErr w:type="spellEnd"/>
      <w:r w:rsidRPr="00702DD6">
        <w:rPr>
          <w:sz w:val="22"/>
        </w:rPr>
        <w:t xml:space="preserve"> </w:t>
      </w:r>
      <w:proofErr w:type="spellStart"/>
      <w:r w:rsidRPr="00702DD6">
        <w:rPr>
          <w:sz w:val="22"/>
        </w:rPr>
        <w:t>jika</w:t>
      </w:r>
      <w:proofErr w:type="spellEnd"/>
      <w:r w:rsidRPr="00702DD6">
        <w:rPr>
          <w:sz w:val="22"/>
        </w:rPr>
        <w:t xml:space="preserve"> </w:t>
      </w:r>
      <w:proofErr w:type="spellStart"/>
      <w:r w:rsidRPr="00702DD6">
        <w:rPr>
          <w:sz w:val="22"/>
        </w:rPr>
        <w:t>tidak</w:t>
      </w:r>
      <w:proofErr w:type="spellEnd"/>
      <w:r w:rsidRPr="00702DD6">
        <w:rPr>
          <w:sz w:val="22"/>
        </w:rPr>
        <w:t xml:space="preserve"> </w:t>
      </w:r>
      <w:proofErr w:type="spellStart"/>
      <w:r w:rsidRPr="00702DD6">
        <w:rPr>
          <w:sz w:val="22"/>
        </w:rPr>
        <w:t>melakukan</w:t>
      </w:r>
      <w:proofErr w:type="spellEnd"/>
      <w:r w:rsidRPr="00702DD6">
        <w:rPr>
          <w:sz w:val="22"/>
        </w:rPr>
        <w:t xml:space="preserve"> </w:t>
      </w:r>
      <w:r w:rsidRPr="00702DD6">
        <w:rPr>
          <w:i/>
          <w:sz w:val="22"/>
        </w:rPr>
        <w:t>quality control</w:t>
      </w:r>
      <w:r w:rsidRPr="00702DD6">
        <w:rPr>
          <w:sz w:val="22"/>
        </w:rPr>
        <w:t xml:space="preserve"> </w:t>
      </w:r>
      <w:proofErr w:type="spellStart"/>
      <w:r w:rsidRPr="00702DD6">
        <w:rPr>
          <w:sz w:val="22"/>
        </w:rPr>
        <w:t>menurut</w:t>
      </w:r>
      <w:proofErr w:type="spellEnd"/>
      <w:r w:rsidRPr="00702DD6">
        <w:rPr>
          <w:sz w:val="22"/>
        </w:rPr>
        <w:t xml:space="preserve"> </w:t>
      </w:r>
      <w:proofErr w:type="spellStart"/>
      <w:r w:rsidRPr="00702DD6">
        <w:rPr>
          <w:sz w:val="22"/>
        </w:rPr>
        <w:t>Malayu</w:t>
      </w:r>
      <w:proofErr w:type="spellEnd"/>
      <w:r w:rsidRPr="00702DD6">
        <w:rPr>
          <w:sz w:val="22"/>
        </w:rPr>
        <w:t xml:space="preserve"> (2016) </w:t>
      </w:r>
      <w:proofErr w:type="spellStart"/>
      <w:r w:rsidRPr="00702DD6">
        <w:rPr>
          <w:sz w:val="22"/>
        </w:rPr>
        <w:t>antara</w:t>
      </w:r>
      <w:proofErr w:type="spellEnd"/>
      <w:r w:rsidRPr="00702DD6">
        <w:rPr>
          <w:sz w:val="22"/>
        </w:rPr>
        <w:t xml:space="preserve"> lain (a) </w:t>
      </w:r>
      <w:proofErr w:type="spellStart"/>
      <w:r w:rsidRPr="00702DD6">
        <w:rPr>
          <w:sz w:val="22"/>
        </w:rPr>
        <w:t>barang-barang</w:t>
      </w:r>
      <w:proofErr w:type="spellEnd"/>
      <w:r w:rsidRPr="00702DD6">
        <w:rPr>
          <w:sz w:val="22"/>
        </w:rPr>
        <w:t xml:space="preserve"> </w:t>
      </w:r>
      <w:proofErr w:type="spellStart"/>
      <w:r w:rsidRPr="00702DD6">
        <w:rPr>
          <w:sz w:val="22"/>
        </w:rPr>
        <w:t>sebagian</w:t>
      </w:r>
      <w:proofErr w:type="spellEnd"/>
      <w:r w:rsidRPr="00702DD6">
        <w:rPr>
          <w:sz w:val="22"/>
        </w:rPr>
        <w:t xml:space="preserve"> </w:t>
      </w:r>
      <w:proofErr w:type="spellStart"/>
      <w:r w:rsidRPr="00702DD6">
        <w:rPr>
          <w:sz w:val="22"/>
        </w:rPr>
        <w:t>besar</w:t>
      </w:r>
      <w:proofErr w:type="spellEnd"/>
      <w:r w:rsidRPr="00702DD6">
        <w:rPr>
          <w:sz w:val="22"/>
        </w:rPr>
        <w:t xml:space="preserve"> </w:t>
      </w:r>
      <w:proofErr w:type="spellStart"/>
      <w:r w:rsidRPr="00702DD6">
        <w:rPr>
          <w:sz w:val="22"/>
        </w:rPr>
        <w:t>akan</w:t>
      </w:r>
      <w:proofErr w:type="spellEnd"/>
      <w:r w:rsidRPr="00702DD6">
        <w:rPr>
          <w:sz w:val="22"/>
        </w:rPr>
        <w:t xml:space="preserve"> </w:t>
      </w:r>
      <w:proofErr w:type="spellStart"/>
      <w:r w:rsidRPr="00702DD6">
        <w:rPr>
          <w:sz w:val="22"/>
        </w:rPr>
        <w:t>ditolak</w:t>
      </w:r>
      <w:proofErr w:type="spellEnd"/>
      <w:r w:rsidRPr="00702DD6">
        <w:rPr>
          <w:sz w:val="22"/>
        </w:rPr>
        <w:t xml:space="preserve"> oleh </w:t>
      </w:r>
      <w:proofErr w:type="spellStart"/>
      <w:r w:rsidRPr="00702DD6">
        <w:rPr>
          <w:sz w:val="22"/>
        </w:rPr>
        <w:t>konsumenkarena</w:t>
      </w:r>
      <w:proofErr w:type="spellEnd"/>
      <w:r w:rsidRPr="00702DD6">
        <w:rPr>
          <w:sz w:val="22"/>
        </w:rPr>
        <w:t xml:space="preserve"> </w:t>
      </w:r>
      <w:proofErr w:type="spellStart"/>
      <w:r w:rsidRPr="00702DD6">
        <w:rPr>
          <w:sz w:val="22"/>
        </w:rPr>
        <w:t>tidak</w:t>
      </w:r>
      <w:proofErr w:type="spellEnd"/>
      <w:r w:rsidRPr="00702DD6">
        <w:rPr>
          <w:sz w:val="22"/>
        </w:rPr>
        <w:t xml:space="preserve"> </w:t>
      </w:r>
      <w:proofErr w:type="spellStart"/>
      <w:r w:rsidRPr="00702DD6">
        <w:rPr>
          <w:sz w:val="22"/>
        </w:rPr>
        <w:t>memenuhi</w:t>
      </w:r>
      <w:proofErr w:type="spellEnd"/>
      <w:r w:rsidRPr="00702DD6">
        <w:rPr>
          <w:sz w:val="22"/>
        </w:rPr>
        <w:t xml:space="preserve"> </w:t>
      </w:r>
      <w:proofErr w:type="spellStart"/>
      <w:r w:rsidRPr="00702DD6">
        <w:rPr>
          <w:sz w:val="22"/>
        </w:rPr>
        <w:t>standar</w:t>
      </w:r>
      <w:proofErr w:type="spellEnd"/>
      <w:r w:rsidRPr="00702DD6">
        <w:rPr>
          <w:sz w:val="22"/>
        </w:rPr>
        <w:t xml:space="preserve"> </w:t>
      </w:r>
      <w:proofErr w:type="spellStart"/>
      <w:r w:rsidRPr="00702DD6">
        <w:rPr>
          <w:sz w:val="22"/>
        </w:rPr>
        <w:t>kualitas</w:t>
      </w:r>
      <w:proofErr w:type="spellEnd"/>
      <w:r w:rsidRPr="00702DD6">
        <w:rPr>
          <w:sz w:val="22"/>
        </w:rPr>
        <w:t xml:space="preserve">. (b) </w:t>
      </w:r>
      <w:proofErr w:type="spellStart"/>
      <w:r w:rsidRPr="00702DD6">
        <w:rPr>
          <w:sz w:val="22"/>
        </w:rPr>
        <w:t>kesulitan-kesulitan</w:t>
      </w:r>
      <w:proofErr w:type="spellEnd"/>
      <w:r w:rsidRPr="00702DD6">
        <w:rPr>
          <w:sz w:val="22"/>
        </w:rPr>
        <w:t xml:space="preserve"> </w:t>
      </w:r>
      <w:proofErr w:type="spellStart"/>
      <w:r w:rsidRPr="00702DD6">
        <w:rPr>
          <w:sz w:val="22"/>
        </w:rPr>
        <w:t>dalam</w:t>
      </w:r>
      <w:proofErr w:type="spellEnd"/>
      <w:r w:rsidRPr="00702DD6">
        <w:rPr>
          <w:sz w:val="22"/>
        </w:rPr>
        <w:t xml:space="preserve"> proses </w:t>
      </w:r>
      <w:proofErr w:type="spellStart"/>
      <w:r w:rsidRPr="00702DD6">
        <w:rPr>
          <w:sz w:val="22"/>
        </w:rPr>
        <w:t>produksi</w:t>
      </w:r>
      <w:proofErr w:type="spellEnd"/>
      <w:r w:rsidRPr="00702DD6">
        <w:rPr>
          <w:sz w:val="22"/>
        </w:rPr>
        <w:t xml:space="preserve"> </w:t>
      </w:r>
      <w:proofErr w:type="spellStart"/>
      <w:r w:rsidRPr="00702DD6">
        <w:rPr>
          <w:sz w:val="22"/>
        </w:rPr>
        <w:t>disebabkan</w:t>
      </w:r>
      <w:proofErr w:type="spellEnd"/>
      <w:r w:rsidRPr="00702DD6">
        <w:rPr>
          <w:sz w:val="22"/>
        </w:rPr>
        <w:t xml:space="preserve"> </w:t>
      </w:r>
      <w:proofErr w:type="spellStart"/>
      <w:r w:rsidRPr="00702DD6">
        <w:rPr>
          <w:sz w:val="22"/>
        </w:rPr>
        <w:t>karena</w:t>
      </w:r>
      <w:proofErr w:type="spellEnd"/>
      <w:r w:rsidRPr="00702DD6">
        <w:rPr>
          <w:sz w:val="22"/>
        </w:rPr>
        <w:t xml:space="preserve"> </w:t>
      </w:r>
      <w:proofErr w:type="spellStart"/>
      <w:r w:rsidRPr="00702DD6">
        <w:rPr>
          <w:sz w:val="22"/>
        </w:rPr>
        <w:t>barang-barang</w:t>
      </w:r>
      <w:proofErr w:type="spellEnd"/>
      <w:r w:rsidRPr="00702DD6">
        <w:rPr>
          <w:sz w:val="22"/>
        </w:rPr>
        <w:t xml:space="preserve"> yang </w:t>
      </w:r>
      <w:proofErr w:type="spellStart"/>
      <w:r w:rsidRPr="00702DD6">
        <w:rPr>
          <w:sz w:val="22"/>
        </w:rPr>
        <w:t>cacat</w:t>
      </w:r>
      <w:proofErr w:type="spellEnd"/>
      <w:r w:rsidRPr="00702DD6">
        <w:rPr>
          <w:sz w:val="22"/>
        </w:rPr>
        <w:t xml:space="preserve"> </w:t>
      </w:r>
      <w:proofErr w:type="spellStart"/>
      <w:r w:rsidRPr="00702DD6">
        <w:rPr>
          <w:sz w:val="22"/>
        </w:rPr>
        <w:t>atau</w:t>
      </w:r>
      <w:proofErr w:type="spellEnd"/>
      <w:r w:rsidRPr="00702DD6">
        <w:rPr>
          <w:sz w:val="22"/>
        </w:rPr>
        <w:t xml:space="preserve"> </w:t>
      </w:r>
      <w:proofErr w:type="spellStart"/>
      <w:r w:rsidRPr="00702DD6">
        <w:rPr>
          <w:sz w:val="22"/>
        </w:rPr>
        <w:t>rusak</w:t>
      </w:r>
      <w:proofErr w:type="spellEnd"/>
      <w:r w:rsidRPr="00702DD6">
        <w:rPr>
          <w:sz w:val="22"/>
        </w:rPr>
        <w:t xml:space="preserve">. (c) </w:t>
      </w:r>
      <w:proofErr w:type="spellStart"/>
      <w:r w:rsidRPr="00702DD6">
        <w:rPr>
          <w:sz w:val="22"/>
        </w:rPr>
        <w:t>Keterlambatan</w:t>
      </w:r>
      <w:proofErr w:type="spellEnd"/>
      <w:r w:rsidRPr="00702DD6">
        <w:rPr>
          <w:sz w:val="22"/>
        </w:rPr>
        <w:t xml:space="preserve"> </w:t>
      </w:r>
      <w:proofErr w:type="spellStart"/>
      <w:r w:rsidRPr="00702DD6">
        <w:rPr>
          <w:sz w:val="22"/>
        </w:rPr>
        <w:t>produksi</w:t>
      </w:r>
      <w:proofErr w:type="spellEnd"/>
      <w:r w:rsidRPr="00702DD6">
        <w:rPr>
          <w:sz w:val="22"/>
        </w:rPr>
        <w:t xml:space="preserve"> yang </w:t>
      </w:r>
      <w:proofErr w:type="spellStart"/>
      <w:r w:rsidRPr="00702DD6">
        <w:rPr>
          <w:sz w:val="22"/>
        </w:rPr>
        <w:t>akan</w:t>
      </w:r>
      <w:proofErr w:type="spellEnd"/>
      <w:r w:rsidRPr="00702DD6">
        <w:rPr>
          <w:sz w:val="22"/>
        </w:rPr>
        <w:t xml:space="preserve"> </w:t>
      </w:r>
      <w:proofErr w:type="spellStart"/>
      <w:r w:rsidRPr="00702DD6">
        <w:rPr>
          <w:sz w:val="22"/>
        </w:rPr>
        <w:t>menghabiskan</w:t>
      </w:r>
      <w:proofErr w:type="spellEnd"/>
      <w:r w:rsidRPr="00702DD6">
        <w:rPr>
          <w:sz w:val="22"/>
        </w:rPr>
        <w:t xml:space="preserve"> </w:t>
      </w:r>
      <w:proofErr w:type="spellStart"/>
      <w:r w:rsidRPr="00702DD6">
        <w:rPr>
          <w:sz w:val="22"/>
        </w:rPr>
        <w:t>banyak</w:t>
      </w:r>
      <w:proofErr w:type="spellEnd"/>
      <w:r w:rsidRPr="00702DD6">
        <w:rPr>
          <w:sz w:val="22"/>
        </w:rPr>
        <w:t xml:space="preserve"> </w:t>
      </w:r>
      <w:proofErr w:type="spellStart"/>
      <w:r w:rsidRPr="00702DD6">
        <w:rPr>
          <w:sz w:val="22"/>
        </w:rPr>
        <w:t>biaya</w:t>
      </w:r>
      <w:proofErr w:type="spellEnd"/>
      <w:r>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demikian</w:t>
      </w:r>
      <w:proofErr w:type="spellEnd"/>
      <w:r w:rsidRPr="00702DD6">
        <w:rPr>
          <w:sz w:val="22"/>
        </w:rPr>
        <w:t xml:space="preserve">, </w:t>
      </w:r>
      <w:r w:rsidRPr="00702DD6">
        <w:rPr>
          <w:i/>
          <w:sz w:val="22"/>
        </w:rPr>
        <w:t>quality control</w:t>
      </w:r>
      <w:r w:rsidRPr="00702DD6">
        <w:rPr>
          <w:sz w:val="22"/>
        </w:rPr>
        <w:t xml:space="preserve"> </w:t>
      </w:r>
      <w:proofErr w:type="spellStart"/>
      <w:r w:rsidRPr="00702DD6">
        <w:rPr>
          <w:sz w:val="22"/>
        </w:rPr>
        <w:t>perlu</w:t>
      </w:r>
      <w:proofErr w:type="spellEnd"/>
      <w:r w:rsidRPr="00702DD6">
        <w:rPr>
          <w:sz w:val="22"/>
        </w:rPr>
        <w:t xml:space="preserve"> diterapkan sebagai upaya untuk meningkatkan kualitas produk.</w:t>
      </w:r>
    </w:p>
    <w:p w14:paraId="63E799BB" w14:textId="18D058B0" w:rsidR="002348BD" w:rsidRPr="00702DD6" w:rsidRDefault="002348BD" w:rsidP="002348BD">
      <w:pPr>
        <w:pStyle w:val="BodyText"/>
        <w:ind w:right="1"/>
        <w:jc w:val="both"/>
        <w:rPr>
          <w:sz w:val="22"/>
          <w:szCs w:val="22"/>
        </w:rPr>
      </w:pPr>
      <w:r w:rsidRPr="00702DD6">
        <w:rPr>
          <w:sz w:val="22"/>
          <w:szCs w:val="22"/>
        </w:rPr>
        <w:t xml:space="preserve">       </w:t>
      </w:r>
      <w:r>
        <w:rPr>
          <w:sz w:val="22"/>
          <w:szCs w:val="22"/>
        </w:rPr>
        <w:tab/>
      </w:r>
      <w:r w:rsidRPr="00702DD6">
        <w:rPr>
          <w:sz w:val="22"/>
          <w:szCs w:val="22"/>
        </w:rPr>
        <w:t xml:space="preserve">Rumusan masalah dalam penelitian ini adalah </w:t>
      </w:r>
      <w:r w:rsidRPr="00702DD6">
        <w:rPr>
          <w:noProof/>
          <w:sz w:val="22"/>
          <w:szCs w:val="22"/>
        </w:rPr>
        <mc:AlternateContent>
          <mc:Choice Requires="wps">
            <w:drawing>
              <wp:anchor distT="0" distB="0" distL="114300" distR="114300" simplePos="0" relativeHeight="251659264" behindDoc="1" locked="0" layoutInCell="1" allowOverlap="1" wp14:anchorId="2917E9ED" wp14:editId="1575ECC3">
                <wp:simplePos x="0" y="0"/>
                <wp:positionH relativeFrom="page">
                  <wp:posOffset>2998470</wp:posOffset>
                </wp:positionH>
                <wp:positionV relativeFrom="paragraph">
                  <wp:posOffset>-1270</wp:posOffset>
                </wp:positionV>
                <wp:extent cx="3695065" cy="179705"/>
                <wp:effectExtent l="0"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065" cy="17970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973134F" id="Rectangle 10" o:spid="_x0000_s1026" style="position:absolute;margin-left:236.1pt;margin-top:-.1pt;width:290.95pt;height:14.1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" stroked="f">
                <w10:wrap anchorx="page"/>
              </v:rect>
            </w:pict>
          </mc:Fallback>
        </mc:AlternateContent>
      </w:r>
      <w:r w:rsidRPr="00702DD6">
        <w:rPr>
          <w:sz w:val="22"/>
          <w:szCs w:val="22"/>
        </w:rPr>
        <w:t>b</w:t>
      </w:r>
      <w:r w:rsidRPr="00702DD6">
        <w:rPr>
          <w:sz w:val="22"/>
          <w:szCs w:val="22"/>
          <w:lang w:val="id-ID"/>
        </w:rPr>
        <w:t xml:space="preserve">agaimana </w:t>
      </w:r>
      <w:r w:rsidRPr="00702DD6">
        <w:rPr>
          <w:i/>
          <w:sz w:val="22"/>
          <w:szCs w:val="22"/>
        </w:rPr>
        <w:t xml:space="preserve">quality control </w:t>
      </w:r>
      <w:r w:rsidRPr="00702DD6">
        <w:rPr>
          <w:sz w:val="22"/>
          <w:szCs w:val="22"/>
        </w:rPr>
        <w:t>yang efektif</w:t>
      </w:r>
      <w:r w:rsidRPr="00702DD6">
        <w:rPr>
          <w:spacing w:val="1"/>
          <w:sz w:val="22"/>
          <w:szCs w:val="22"/>
        </w:rPr>
        <w:t xml:space="preserve"> </w:t>
      </w:r>
      <w:r w:rsidRPr="00702DD6">
        <w:rPr>
          <w:sz w:val="22"/>
          <w:szCs w:val="22"/>
        </w:rPr>
        <w:t>dalam</w:t>
      </w:r>
      <w:r w:rsidRPr="00702DD6">
        <w:rPr>
          <w:spacing w:val="-1"/>
          <w:sz w:val="22"/>
          <w:szCs w:val="22"/>
        </w:rPr>
        <w:t xml:space="preserve"> </w:t>
      </w:r>
      <w:r w:rsidRPr="00702DD6">
        <w:rPr>
          <w:sz w:val="22"/>
          <w:szCs w:val="22"/>
        </w:rPr>
        <w:t>meningkatkan kualitas produk pada</w:t>
      </w:r>
      <w:r w:rsidRPr="00702DD6">
        <w:rPr>
          <w:spacing w:val="-2"/>
          <w:sz w:val="22"/>
          <w:szCs w:val="22"/>
        </w:rPr>
        <w:t xml:space="preserve"> </w:t>
      </w:r>
      <w:r w:rsidRPr="00702DD6">
        <w:rPr>
          <w:sz w:val="22"/>
          <w:szCs w:val="22"/>
        </w:rPr>
        <w:t>UD.</w:t>
      </w:r>
      <w:r w:rsidRPr="00702DD6">
        <w:rPr>
          <w:spacing w:val="2"/>
          <w:sz w:val="22"/>
          <w:szCs w:val="22"/>
        </w:rPr>
        <w:t xml:space="preserve"> </w:t>
      </w:r>
      <w:r w:rsidRPr="00702DD6">
        <w:rPr>
          <w:sz w:val="22"/>
          <w:szCs w:val="22"/>
        </w:rPr>
        <w:t xml:space="preserve">Melvin? Adapun tujuan pelaksanaan penelitian ini adalah untuk mengetahui tentang </w:t>
      </w:r>
      <w:r w:rsidRPr="00702DD6">
        <w:rPr>
          <w:i/>
          <w:sz w:val="22"/>
          <w:szCs w:val="22"/>
        </w:rPr>
        <w:t xml:space="preserve">quality control </w:t>
      </w:r>
      <w:r w:rsidRPr="00702DD6">
        <w:rPr>
          <w:sz w:val="22"/>
          <w:szCs w:val="22"/>
        </w:rPr>
        <w:t>yang efektif</w:t>
      </w:r>
      <w:r w:rsidRPr="00702DD6">
        <w:rPr>
          <w:spacing w:val="1"/>
          <w:sz w:val="22"/>
          <w:szCs w:val="22"/>
        </w:rPr>
        <w:t xml:space="preserve"> </w:t>
      </w:r>
      <w:r w:rsidRPr="00702DD6">
        <w:rPr>
          <w:sz w:val="22"/>
          <w:szCs w:val="22"/>
        </w:rPr>
        <w:t>dalam</w:t>
      </w:r>
      <w:r w:rsidRPr="00702DD6">
        <w:rPr>
          <w:spacing w:val="-1"/>
          <w:sz w:val="22"/>
          <w:szCs w:val="22"/>
        </w:rPr>
        <w:t xml:space="preserve"> </w:t>
      </w:r>
      <w:r w:rsidRPr="00702DD6">
        <w:rPr>
          <w:sz w:val="22"/>
          <w:szCs w:val="22"/>
        </w:rPr>
        <w:t>meningkatkan kualitas produk pada</w:t>
      </w:r>
      <w:r w:rsidRPr="00702DD6">
        <w:rPr>
          <w:spacing w:val="-2"/>
          <w:sz w:val="22"/>
          <w:szCs w:val="22"/>
        </w:rPr>
        <w:t xml:space="preserve"> </w:t>
      </w:r>
      <w:r w:rsidRPr="00702DD6">
        <w:rPr>
          <w:sz w:val="22"/>
          <w:szCs w:val="22"/>
        </w:rPr>
        <w:t>UD.</w:t>
      </w:r>
      <w:r w:rsidRPr="00702DD6">
        <w:rPr>
          <w:spacing w:val="2"/>
          <w:sz w:val="22"/>
          <w:szCs w:val="22"/>
        </w:rPr>
        <w:t xml:space="preserve"> </w:t>
      </w:r>
      <w:r w:rsidRPr="00702DD6">
        <w:rPr>
          <w:sz w:val="22"/>
          <w:szCs w:val="22"/>
        </w:rPr>
        <w:t>Melvin.</w:t>
      </w:r>
    </w:p>
    <w:p w14:paraId="4701913F" w14:textId="77777777" w:rsidR="002348BD" w:rsidRPr="00702DD6" w:rsidRDefault="002348BD" w:rsidP="002348BD">
      <w:pPr>
        <w:pStyle w:val="JPEBody"/>
        <w:ind w:firstLine="0"/>
        <w:rPr>
          <w:szCs w:val="22"/>
          <w:lang w:val="en-US"/>
        </w:rPr>
      </w:pPr>
    </w:p>
    <w:p w14:paraId="222DF076" w14:textId="77777777" w:rsidR="002348BD" w:rsidRPr="00702DD6" w:rsidRDefault="002348BD" w:rsidP="002348BD">
      <w:pPr>
        <w:pStyle w:val="JPEBody"/>
        <w:ind w:firstLine="0"/>
        <w:rPr>
          <w:b/>
          <w:szCs w:val="22"/>
        </w:rPr>
      </w:pPr>
    </w:p>
    <w:p w14:paraId="576E98C9" w14:textId="7CC3B747" w:rsidR="002348BD" w:rsidRPr="00702DD6" w:rsidRDefault="002348BD" w:rsidP="002348BD">
      <w:pPr>
        <w:pStyle w:val="JPEBody"/>
        <w:ind w:firstLine="0"/>
        <w:jc w:val="center"/>
        <w:rPr>
          <w:szCs w:val="22"/>
          <w:lang w:val="en-US"/>
        </w:rPr>
      </w:pPr>
      <w:r w:rsidRPr="00702DD6">
        <w:rPr>
          <w:b/>
          <w:szCs w:val="22"/>
          <w:lang w:val="en-US"/>
        </w:rPr>
        <w:t>METODE</w:t>
      </w:r>
      <w:r>
        <w:rPr>
          <w:b/>
          <w:szCs w:val="22"/>
          <w:lang w:val="en-US"/>
        </w:rPr>
        <w:t xml:space="preserve"> PENELITIAN</w:t>
      </w:r>
    </w:p>
    <w:p w14:paraId="7333BD9F" w14:textId="77777777" w:rsidR="002348BD" w:rsidRDefault="002348BD" w:rsidP="002348BD">
      <w:pPr>
        <w:spacing w:after="0" w:line="240" w:lineRule="auto"/>
        <w:ind w:left="14"/>
        <w:jc w:val="both"/>
        <w:rPr>
          <w:sz w:val="22"/>
        </w:rPr>
      </w:pPr>
    </w:p>
    <w:p w14:paraId="48E84085" w14:textId="22FE8210" w:rsidR="002348BD" w:rsidRPr="00702DD6" w:rsidRDefault="002348BD" w:rsidP="002348BD">
      <w:pPr>
        <w:spacing w:after="0" w:line="240" w:lineRule="auto"/>
        <w:ind w:left="14"/>
        <w:jc w:val="both"/>
        <w:rPr>
          <w:sz w:val="22"/>
        </w:rPr>
      </w:pPr>
      <w:r w:rsidRPr="00702DD6">
        <w:rPr>
          <w:sz w:val="22"/>
        </w:rPr>
        <w:t xml:space="preserve">       </w:t>
      </w:r>
      <w:r>
        <w:rPr>
          <w:sz w:val="22"/>
        </w:rPr>
        <w:tab/>
      </w:r>
      <w:proofErr w:type="spellStart"/>
      <w:r w:rsidRPr="00702DD6">
        <w:rPr>
          <w:sz w:val="22"/>
        </w:rPr>
        <w:t>Dalam</w:t>
      </w:r>
      <w:proofErr w:type="spellEnd"/>
      <w:r w:rsidRPr="00702DD6">
        <w:rPr>
          <w:sz w:val="22"/>
        </w:rPr>
        <w:t xml:space="preserve"> </w:t>
      </w:r>
      <w:proofErr w:type="spellStart"/>
      <w:r w:rsidRPr="00702DD6">
        <w:rPr>
          <w:sz w:val="22"/>
        </w:rPr>
        <w:t>melaksanakan</w:t>
      </w:r>
      <w:proofErr w:type="spellEnd"/>
      <w:r w:rsidRPr="00702DD6">
        <w:rPr>
          <w:sz w:val="22"/>
        </w:rPr>
        <w:t xml:space="preserve"> </w:t>
      </w:r>
      <w:proofErr w:type="spellStart"/>
      <w:r w:rsidRPr="00702DD6">
        <w:rPr>
          <w:sz w:val="22"/>
        </w:rPr>
        <w:t>penelitian</w:t>
      </w:r>
      <w:proofErr w:type="spellEnd"/>
      <w:r w:rsidRPr="00702DD6">
        <w:rPr>
          <w:sz w:val="22"/>
        </w:rPr>
        <w:t xml:space="preserve"> ini, </w:t>
      </w:r>
      <w:proofErr w:type="spellStart"/>
      <w:r w:rsidRPr="00702DD6">
        <w:rPr>
          <w:sz w:val="22"/>
        </w:rPr>
        <w:t>peneliti</w:t>
      </w:r>
      <w:proofErr w:type="spellEnd"/>
      <w:r w:rsidRPr="00702DD6">
        <w:rPr>
          <w:sz w:val="22"/>
        </w:rPr>
        <w:t xml:space="preserve"> </w:t>
      </w:r>
      <w:proofErr w:type="spellStart"/>
      <w:r w:rsidRPr="00702DD6">
        <w:rPr>
          <w:sz w:val="22"/>
        </w:rPr>
        <w:t>menggunakan</w:t>
      </w:r>
      <w:proofErr w:type="spellEnd"/>
      <w:r w:rsidRPr="00702DD6">
        <w:rPr>
          <w:sz w:val="22"/>
        </w:rPr>
        <w:t xml:space="preserve"> </w:t>
      </w:r>
      <w:proofErr w:type="spellStart"/>
      <w:r w:rsidRPr="00702DD6">
        <w:rPr>
          <w:sz w:val="22"/>
        </w:rPr>
        <w:t>metode</w:t>
      </w:r>
      <w:proofErr w:type="spellEnd"/>
      <w:r w:rsidRPr="00702DD6">
        <w:rPr>
          <w:sz w:val="22"/>
        </w:rPr>
        <w:t xml:space="preserve"> </w:t>
      </w:r>
      <w:proofErr w:type="spellStart"/>
      <w:r w:rsidRPr="00702DD6">
        <w:rPr>
          <w:sz w:val="22"/>
        </w:rPr>
        <w:t>kualitatif</w:t>
      </w:r>
      <w:proofErr w:type="spellEnd"/>
      <w:r w:rsidRPr="00702DD6">
        <w:rPr>
          <w:sz w:val="22"/>
        </w:rPr>
        <w:t xml:space="preserve">. </w:t>
      </w:r>
      <w:proofErr w:type="spellStart"/>
      <w:r w:rsidRPr="00702DD6">
        <w:rPr>
          <w:sz w:val="22"/>
        </w:rPr>
        <w:t>Menurut</w:t>
      </w:r>
      <w:proofErr w:type="spellEnd"/>
      <w:r w:rsidRPr="00702DD6">
        <w:rPr>
          <w:sz w:val="22"/>
        </w:rPr>
        <w:t xml:space="preserve"> </w:t>
      </w:r>
      <w:proofErr w:type="spellStart"/>
      <w:r w:rsidRPr="00702DD6">
        <w:rPr>
          <w:sz w:val="22"/>
        </w:rPr>
        <w:t>Mamik</w:t>
      </w:r>
      <w:proofErr w:type="spellEnd"/>
      <w:r w:rsidRPr="00702DD6">
        <w:rPr>
          <w:sz w:val="22"/>
        </w:rPr>
        <w:t xml:space="preserve"> (2019), </w:t>
      </w:r>
      <w:proofErr w:type="spellStart"/>
      <w:r w:rsidRPr="00702DD6">
        <w:rPr>
          <w:sz w:val="22"/>
        </w:rPr>
        <w:t>menyebutkan</w:t>
      </w:r>
      <w:proofErr w:type="spellEnd"/>
      <w:r w:rsidRPr="00702DD6">
        <w:rPr>
          <w:sz w:val="22"/>
        </w:rPr>
        <w:t xml:space="preserve"> </w:t>
      </w:r>
      <w:proofErr w:type="spellStart"/>
      <w:r w:rsidRPr="00702DD6">
        <w:rPr>
          <w:sz w:val="22"/>
        </w:rPr>
        <w:t>bahwa</w:t>
      </w:r>
      <w:proofErr w:type="spellEnd"/>
      <w:r w:rsidRPr="00702DD6">
        <w:rPr>
          <w:sz w:val="22"/>
        </w:rPr>
        <w:t xml:space="preserve"> </w:t>
      </w:r>
      <w:proofErr w:type="spellStart"/>
      <w:r w:rsidRPr="00702DD6">
        <w:rPr>
          <w:sz w:val="22"/>
        </w:rPr>
        <w:t>penelitian</w:t>
      </w:r>
      <w:proofErr w:type="spellEnd"/>
      <w:r w:rsidRPr="00702DD6">
        <w:rPr>
          <w:sz w:val="22"/>
        </w:rPr>
        <w:t xml:space="preserve"> </w:t>
      </w:r>
      <w:proofErr w:type="spellStart"/>
      <w:r w:rsidRPr="00702DD6">
        <w:rPr>
          <w:sz w:val="22"/>
        </w:rPr>
        <w:t>kualitatif</w:t>
      </w:r>
      <w:proofErr w:type="spellEnd"/>
      <w:r w:rsidRPr="00702DD6">
        <w:rPr>
          <w:sz w:val="22"/>
        </w:rPr>
        <w:t xml:space="preserve"> </w:t>
      </w:r>
      <w:proofErr w:type="spellStart"/>
      <w:r w:rsidRPr="00702DD6">
        <w:rPr>
          <w:sz w:val="22"/>
        </w:rPr>
        <w:t>adalah</w:t>
      </w:r>
      <w:proofErr w:type="spellEnd"/>
      <w:r w:rsidRPr="00702DD6">
        <w:rPr>
          <w:sz w:val="22"/>
        </w:rPr>
        <w:t xml:space="preserve"> </w:t>
      </w:r>
      <w:proofErr w:type="spellStart"/>
      <w:r w:rsidRPr="00702DD6">
        <w:rPr>
          <w:sz w:val="22"/>
        </w:rPr>
        <w:t>penelitian</w:t>
      </w:r>
      <w:proofErr w:type="spellEnd"/>
      <w:r w:rsidRPr="00702DD6">
        <w:rPr>
          <w:sz w:val="22"/>
        </w:rPr>
        <w:t xml:space="preserve"> yang </w:t>
      </w:r>
      <w:proofErr w:type="spellStart"/>
      <w:r w:rsidRPr="00702DD6">
        <w:rPr>
          <w:sz w:val="22"/>
        </w:rPr>
        <w:t>tidak</w:t>
      </w:r>
      <w:proofErr w:type="spellEnd"/>
      <w:r w:rsidRPr="00702DD6">
        <w:rPr>
          <w:sz w:val="22"/>
        </w:rPr>
        <w:t xml:space="preserve"> </w:t>
      </w:r>
      <w:proofErr w:type="spellStart"/>
      <w:r w:rsidRPr="00702DD6">
        <w:rPr>
          <w:sz w:val="22"/>
        </w:rPr>
        <w:t>menggunakan</w:t>
      </w:r>
      <w:proofErr w:type="spellEnd"/>
      <w:r w:rsidRPr="00702DD6">
        <w:rPr>
          <w:sz w:val="22"/>
        </w:rPr>
        <w:t xml:space="preserve"> model-model </w:t>
      </w:r>
      <w:proofErr w:type="spellStart"/>
      <w:r w:rsidRPr="00702DD6">
        <w:rPr>
          <w:sz w:val="22"/>
        </w:rPr>
        <w:t>matematik</w:t>
      </w:r>
      <w:proofErr w:type="spellEnd"/>
      <w:r w:rsidRPr="00702DD6">
        <w:rPr>
          <w:sz w:val="22"/>
        </w:rPr>
        <w:t xml:space="preserve">, </w:t>
      </w:r>
      <w:proofErr w:type="spellStart"/>
      <w:r w:rsidRPr="00702DD6">
        <w:rPr>
          <w:sz w:val="22"/>
        </w:rPr>
        <w:t>statistik</w:t>
      </w:r>
      <w:proofErr w:type="spellEnd"/>
      <w:r w:rsidRPr="00702DD6">
        <w:rPr>
          <w:sz w:val="22"/>
        </w:rPr>
        <w:t xml:space="preserve"> </w:t>
      </w:r>
      <w:proofErr w:type="spellStart"/>
      <w:r w:rsidRPr="00702DD6">
        <w:rPr>
          <w:sz w:val="22"/>
        </w:rPr>
        <w:t>atau</w:t>
      </w:r>
      <w:proofErr w:type="spellEnd"/>
      <w:r w:rsidRPr="00702DD6">
        <w:rPr>
          <w:sz w:val="22"/>
        </w:rPr>
        <w:t xml:space="preserve"> </w:t>
      </w:r>
      <w:proofErr w:type="spellStart"/>
      <w:r w:rsidRPr="00702DD6">
        <w:rPr>
          <w:sz w:val="22"/>
        </w:rPr>
        <w:t>komputer</w:t>
      </w:r>
      <w:proofErr w:type="spellEnd"/>
      <w:r w:rsidRPr="00702DD6">
        <w:rPr>
          <w:sz w:val="22"/>
        </w:rPr>
        <w:t xml:space="preserve">. Proses </w:t>
      </w:r>
      <w:proofErr w:type="spellStart"/>
      <w:r w:rsidRPr="00702DD6">
        <w:rPr>
          <w:sz w:val="22"/>
        </w:rPr>
        <w:t>penelitian</w:t>
      </w:r>
      <w:proofErr w:type="spellEnd"/>
      <w:r w:rsidRPr="00702DD6">
        <w:rPr>
          <w:sz w:val="22"/>
        </w:rPr>
        <w:t xml:space="preserve"> </w:t>
      </w:r>
      <w:proofErr w:type="spellStart"/>
      <w:r w:rsidRPr="00702DD6">
        <w:rPr>
          <w:sz w:val="22"/>
        </w:rPr>
        <w:t>dimulai</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menyusun</w:t>
      </w:r>
      <w:proofErr w:type="spellEnd"/>
      <w:r w:rsidRPr="00702DD6">
        <w:rPr>
          <w:sz w:val="22"/>
        </w:rPr>
        <w:t xml:space="preserve"> </w:t>
      </w:r>
      <w:proofErr w:type="spellStart"/>
      <w:r w:rsidRPr="00702DD6">
        <w:rPr>
          <w:sz w:val="22"/>
        </w:rPr>
        <w:t>asumsi</w:t>
      </w:r>
      <w:proofErr w:type="spellEnd"/>
      <w:r w:rsidRPr="00702DD6">
        <w:rPr>
          <w:sz w:val="22"/>
        </w:rPr>
        <w:t xml:space="preserve"> </w:t>
      </w:r>
      <w:proofErr w:type="spellStart"/>
      <w:r w:rsidRPr="00702DD6">
        <w:rPr>
          <w:sz w:val="22"/>
        </w:rPr>
        <w:t>dasar</w:t>
      </w:r>
      <w:proofErr w:type="spellEnd"/>
      <w:r w:rsidRPr="00702DD6">
        <w:rPr>
          <w:sz w:val="22"/>
        </w:rPr>
        <w:t xml:space="preserve"> dan </w:t>
      </w:r>
      <w:proofErr w:type="spellStart"/>
      <w:r w:rsidRPr="00702DD6">
        <w:rPr>
          <w:sz w:val="22"/>
        </w:rPr>
        <w:t>berpikir</w:t>
      </w:r>
      <w:proofErr w:type="spellEnd"/>
      <w:r w:rsidRPr="00702DD6">
        <w:rPr>
          <w:sz w:val="22"/>
        </w:rPr>
        <w:t xml:space="preserve"> yang </w:t>
      </w:r>
      <w:proofErr w:type="spellStart"/>
      <w:r w:rsidRPr="00702DD6">
        <w:rPr>
          <w:sz w:val="22"/>
        </w:rPr>
        <w:t>akan</w:t>
      </w:r>
      <w:proofErr w:type="spellEnd"/>
      <w:r w:rsidRPr="00702DD6">
        <w:rPr>
          <w:sz w:val="22"/>
        </w:rPr>
        <w:t xml:space="preserve"> </w:t>
      </w:r>
      <w:proofErr w:type="spellStart"/>
      <w:r w:rsidRPr="00702DD6">
        <w:rPr>
          <w:sz w:val="22"/>
        </w:rPr>
        <w:t>digunakan</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penelitian</w:t>
      </w:r>
      <w:proofErr w:type="spellEnd"/>
      <w:r w:rsidRPr="00702DD6">
        <w:rPr>
          <w:sz w:val="22"/>
        </w:rPr>
        <w:t>”.</w:t>
      </w:r>
    </w:p>
    <w:p w14:paraId="10FFFE91" w14:textId="0BE7063F" w:rsidR="002348BD" w:rsidRPr="00702DD6" w:rsidRDefault="002348BD" w:rsidP="002348BD">
      <w:pPr>
        <w:spacing w:after="0" w:line="240" w:lineRule="auto"/>
        <w:ind w:left="14"/>
        <w:jc w:val="both"/>
        <w:rPr>
          <w:sz w:val="22"/>
        </w:rPr>
      </w:pPr>
      <w:r w:rsidRPr="00702DD6">
        <w:rPr>
          <w:sz w:val="22"/>
        </w:rPr>
        <w:t xml:space="preserve">       </w:t>
      </w:r>
      <w:r>
        <w:rPr>
          <w:sz w:val="22"/>
        </w:rPr>
        <w:tab/>
      </w:r>
      <w:proofErr w:type="spellStart"/>
      <w:r w:rsidRPr="00702DD6">
        <w:rPr>
          <w:sz w:val="22"/>
        </w:rPr>
        <w:t>Sementara</w:t>
      </w:r>
      <w:proofErr w:type="spellEnd"/>
      <w:r w:rsidRPr="00702DD6">
        <w:rPr>
          <w:sz w:val="22"/>
        </w:rPr>
        <w:t xml:space="preserve"> </w:t>
      </w:r>
      <w:proofErr w:type="spellStart"/>
      <w:r w:rsidRPr="00702DD6">
        <w:rPr>
          <w:sz w:val="22"/>
        </w:rPr>
        <w:t>Siregar</w:t>
      </w:r>
      <w:proofErr w:type="spellEnd"/>
      <w:r w:rsidRPr="00702DD6">
        <w:rPr>
          <w:sz w:val="22"/>
        </w:rPr>
        <w:t xml:space="preserve"> (2018), </w:t>
      </w:r>
      <w:proofErr w:type="spellStart"/>
      <w:r w:rsidRPr="00702DD6">
        <w:rPr>
          <w:sz w:val="22"/>
        </w:rPr>
        <w:t>menyebutkan</w:t>
      </w:r>
      <w:proofErr w:type="spellEnd"/>
      <w:r w:rsidRPr="00702DD6">
        <w:rPr>
          <w:sz w:val="22"/>
        </w:rPr>
        <w:t xml:space="preserve"> “</w:t>
      </w:r>
      <w:proofErr w:type="spellStart"/>
      <w:r w:rsidRPr="00702DD6">
        <w:rPr>
          <w:sz w:val="22"/>
        </w:rPr>
        <w:t>Berdasarkan</w:t>
      </w:r>
      <w:proofErr w:type="spellEnd"/>
      <w:r w:rsidRPr="00702DD6">
        <w:rPr>
          <w:sz w:val="22"/>
        </w:rPr>
        <w:t xml:space="preserve"> </w:t>
      </w:r>
      <w:proofErr w:type="spellStart"/>
      <w:r w:rsidRPr="00702DD6">
        <w:rPr>
          <w:sz w:val="22"/>
        </w:rPr>
        <w:t>jenis</w:t>
      </w:r>
      <w:proofErr w:type="spellEnd"/>
      <w:r w:rsidRPr="00702DD6">
        <w:rPr>
          <w:sz w:val="22"/>
        </w:rPr>
        <w:t xml:space="preserve"> data, </w:t>
      </w:r>
      <w:proofErr w:type="spellStart"/>
      <w:r w:rsidRPr="00702DD6">
        <w:rPr>
          <w:sz w:val="22"/>
        </w:rPr>
        <w:t>Peneliti</w:t>
      </w:r>
      <w:proofErr w:type="spellEnd"/>
      <w:r w:rsidRPr="00702DD6">
        <w:rPr>
          <w:sz w:val="22"/>
        </w:rPr>
        <w:t xml:space="preserve"> </w:t>
      </w:r>
      <w:proofErr w:type="spellStart"/>
      <w:r w:rsidRPr="00702DD6">
        <w:rPr>
          <w:sz w:val="22"/>
        </w:rPr>
        <w:t>menggunakan</w:t>
      </w:r>
      <w:proofErr w:type="spellEnd"/>
      <w:r w:rsidRPr="00702DD6">
        <w:rPr>
          <w:sz w:val="22"/>
        </w:rPr>
        <w:t xml:space="preserve"> data </w:t>
      </w:r>
      <w:proofErr w:type="spellStart"/>
      <w:r w:rsidRPr="00702DD6">
        <w:rPr>
          <w:sz w:val="22"/>
        </w:rPr>
        <w:t>kualitatif</w:t>
      </w:r>
      <w:proofErr w:type="spellEnd"/>
      <w:r w:rsidRPr="00702DD6">
        <w:rPr>
          <w:sz w:val="22"/>
        </w:rPr>
        <w:t xml:space="preserve"> dan </w:t>
      </w:r>
      <w:proofErr w:type="spellStart"/>
      <w:r w:rsidRPr="00702DD6">
        <w:rPr>
          <w:sz w:val="22"/>
        </w:rPr>
        <w:t>kuantitatif</w:t>
      </w:r>
      <w:proofErr w:type="spellEnd"/>
      <w:r w:rsidRPr="00702DD6">
        <w:rPr>
          <w:sz w:val="22"/>
        </w:rPr>
        <w:t xml:space="preserve">. Data </w:t>
      </w:r>
      <w:proofErr w:type="spellStart"/>
      <w:r w:rsidRPr="00702DD6">
        <w:rPr>
          <w:sz w:val="22"/>
        </w:rPr>
        <w:t>kualitatif</w:t>
      </w:r>
      <w:proofErr w:type="spellEnd"/>
      <w:r w:rsidRPr="00702DD6">
        <w:rPr>
          <w:sz w:val="22"/>
        </w:rPr>
        <w:t xml:space="preserve"> </w:t>
      </w:r>
      <w:proofErr w:type="spellStart"/>
      <w:r w:rsidRPr="00702DD6">
        <w:rPr>
          <w:sz w:val="22"/>
        </w:rPr>
        <w:t>adalah</w:t>
      </w:r>
      <w:proofErr w:type="spellEnd"/>
      <w:r w:rsidRPr="00702DD6">
        <w:rPr>
          <w:sz w:val="22"/>
        </w:rPr>
        <w:t xml:space="preserve"> data yang </w:t>
      </w:r>
      <w:proofErr w:type="spellStart"/>
      <w:r w:rsidRPr="00702DD6">
        <w:rPr>
          <w:sz w:val="22"/>
        </w:rPr>
        <w:t>tidak</w:t>
      </w:r>
      <w:proofErr w:type="spellEnd"/>
      <w:r w:rsidRPr="00702DD6">
        <w:rPr>
          <w:sz w:val="22"/>
        </w:rPr>
        <w:t xml:space="preserve"> </w:t>
      </w:r>
      <w:proofErr w:type="spellStart"/>
      <w:r w:rsidRPr="00702DD6">
        <w:rPr>
          <w:sz w:val="22"/>
        </w:rPr>
        <w:t>dapat</w:t>
      </w:r>
      <w:proofErr w:type="spellEnd"/>
      <w:r w:rsidRPr="00702DD6">
        <w:rPr>
          <w:sz w:val="22"/>
        </w:rPr>
        <w:t xml:space="preserve"> </w:t>
      </w:r>
      <w:proofErr w:type="spellStart"/>
      <w:r w:rsidRPr="00702DD6">
        <w:rPr>
          <w:sz w:val="22"/>
        </w:rPr>
        <w:t>diukur</w:t>
      </w:r>
      <w:proofErr w:type="spellEnd"/>
      <w:r w:rsidRPr="00702DD6">
        <w:rPr>
          <w:sz w:val="22"/>
        </w:rPr>
        <w:t xml:space="preserve"> dan </w:t>
      </w:r>
      <w:proofErr w:type="spellStart"/>
      <w:r w:rsidRPr="00702DD6">
        <w:rPr>
          <w:sz w:val="22"/>
        </w:rPr>
        <w:t>dihitung</w:t>
      </w:r>
      <w:proofErr w:type="spellEnd"/>
      <w:r w:rsidRPr="00702DD6">
        <w:rPr>
          <w:sz w:val="22"/>
        </w:rPr>
        <w:t xml:space="preserve"> </w:t>
      </w:r>
      <w:proofErr w:type="spellStart"/>
      <w:r w:rsidRPr="00702DD6">
        <w:rPr>
          <w:sz w:val="22"/>
        </w:rPr>
        <w:t>tetapi</w:t>
      </w:r>
      <w:proofErr w:type="spellEnd"/>
      <w:r w:rsidRPr="00702DD6">
        <w:rPr>
          <w:sz w:val="22"/>
        </w:rPr>
        <w:t xml:space="preserve"> </w:t>
      </w:r>
      <w:proofErr w:type="spellStart"/>
      <w:r w:rsidRPr="00702DD6">
        <w:rPr>
          <w:sz w:val="22"/>
        </w:rPr>
        <w:t>dapat</w:t>
      </w:r>
      <w:proofErr w:type="spellEnd"/>
      <w:r w:rsidRPr="00702DD6">
        <w:rPr>
          <w:sz w:val="22"/>
        </w:rPr>
        <w:t xml:space="preserve"> </w:t>
      </w:r>
      <w:proofErr w:type="spellStart"/>
      <w:r w:rsidRPr="00702DD6">
        <w:rPr>
          <w:sz w:val="22"/>
        </w:rPr>
        <w:t>memberikan</w:t>
      </w:r>
      <w:proofErr w:type="spellEnd"/>
      <w:r w:rsidRPr="00702DD6">
        <w:rPr>
          <w:sz w:val="22"/>
        </w:rPr>
        <w:t xml:space="preserve"> </w:t>
      </w:r>
      <w:proofErr w:type="spellStart"/>
      <w:r w:rsidRPr="00702DD6">
        <w:rPr>
          <w:sz w:val="22"/>
        </w:rPr>
        <w:t>informasi</w:t>
      </w:r>
      <w:proofErr w:type="spellEnd"/>
      <w:r w:rsidRPr="00702DD6">
        <w:rPr>
          <w:sz w:val="22"/>
        </w:rPr>
        <w:t xml:space="preserve"> </w:t>
      </w:r>
      <w:proofErr w:type="spellStart"/>
      <w:r w:rsidRPr="00702DD6">
        <w:rPr>
          <w:sz w:val="22"/>
        </w:rPr>
        <w:t>tambahan</w:t>
      </w:r>
      <w:proofErr w:type="spellEnd"/>
      <w:r w:rsidRPr="00702DD6">
        <w:rPr>
          <w:sz w:val="22"/>
        </w:rPr>
        <w:t xml:space="preserve"> </w:t>
      </w:r>
      <w:proofErr w:type="spellStart"/>
      <w:r w:rsidRPr="00702DD6">
        <w:rPr>
          <w:sz w:val="22"/>
        </w:rPr>
        <w:t>bagi</w:t>
      </w:r>
      <w:proofErr w:type="spellEnd"/>
      <w:r w:rsidRPr="00702DD6">
        <w:rPr>
          <w:sz w:val="22"/>
        </w:rPr>
        <w:t xml:space="preserve"> </w:t>
      </w:r>
      <w:proofErr w:type="spellStart"/>
      <w:r w:rsidRPr="00702DD6">
        <w:rPr>
          <w:sz w:val="22"/>
        </w:rPr>
        <w:t>peneliti</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hal</w:t>
      </w:r>
      <w:proofErr w:type="spellEnd"/>
      <w:r w:rsidRPr="00702DD6">
        <w:rPr>
          <w:sz w:val="22"/>
        </w:rPr>
        <w:t xml:space="preserve"> ini data dan </w:t>
      </w:r>
      <w:proofErr w:type="spellStart"/>
      <w:r w:rsidRPr="00702DD6">
        <w:rPr>
          <w:sz w:val="22"/>
        </w:rPr>
        <w:t>informasi</w:t>
      </w:r>
      <w:proofErr w:type="spellEnd"/>
      <w:r w:rsidRPr="00702DD6">
        <w:rPr>
          <w:sz w:val="22"/>
        </w:rPr>
        <w:t xml:space="preserve"> </w:t>
      </w:r>
      <w:proofErr w:type="spellStart"/>
      <w:r w:rsidRPr="00702DD6">
        <w:rPr>
          <w:sz w:val="22"/>
        </w:rPr>
        <w:t>tentang</w:t>
      </w:r>
      <w:proofErr w:type="spellEnd"/>
      <w:r w:rsidRPr="00702DD6">
        <w:rPr>
          <w:sz w:val="22"/>
        </w:rPr>
        <w:t xml:space="preserve"> </w:t>
      </w:r>
      <w:r w:rsidRPr="00702DD6">
        <w:rPr>
          <w:i/>
          <w:sz w:val="22"/>
        </w:rPr>
        <w:t>quality control</w:t>
      </w:r>
      <w:r w:rsidRPr="00702DD6">
        <w:rPr>
          <w:sz w:val="22"/>
        </w:rPr>
        <w:t xml:space="preserve"> yang </w:t>
      </w:r>
      <w:proofErr w:type="spellStart"/>
      <w:r w:rsidRPr="00702DD6">
        <w:rPr>
          <w:sz w:val="22"/>
        </w:rPr>
        <w:t>berkaitan</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Data </w:t>
      </w:r>
      <w:proofErr w:type="spellStart"/>
      <w:r w:rsidRPr="00702DD6">
        <w:rPr>
          <w:sz w:val="22"/>
        </w:rPr>
        <w:t>kuantitaif</w:t>
      </w:r>
      <w:proofErr w:type="spellEnd"/>
      <w:r w:rsidRPr="00702DD6">
        <w:rPr>
          <w:sz w:val="22"/>
        </w:rPr>
        <w:t xml:space="preserve"> </w:t>
      </w:r>
      <w:proofErr w:type="spellStart"/>
      <w:r w:rsidRPr="00702DD6">
        <w:rPr>
          <w:sz w:val="22"/>
        </w:rPr>
        <w:t>adalah</w:t>
      </w:r>
      <w:proofErr w:type="spellEnd"/>
      <w:r w:rsidRPr="00702DD6">
        <w:rPr>
          <w:sz w:val="22"/>
        </w:rPr>
        <w:t xml:space="preserve"> data </w:t>
      </w:r>
      <w:proofErr w:type="spellStart"/>
      <w:r w:rsidRPr="00702DD6">
        <w:rPr>
          <w:sz w:val="22"/>
        </w:rPr>
        <w:t>berupa</w:t>
      </w:r>
      <w:proofErr w:type="spellEnd"/>
      <w:r w:rsidRPr="00702DD6">
        <w:rPr>
          <w:sz w:val="22"/>
        </w:rPr>
        <w:t xml:space="preserve"> </w:t>
      </w:r>
      <w:proofErr w:type="spellStart"/>
      <w:r w:rsidRPr="00702DD6">
        <w:rPr>
          <w:sz w:val="22"/>
        </w:rPr>
        <w:t>angka</w:t>
      </w:r>
      <w:proofErr w:type="spellEnd"/>
      <w:r w:rsidRPr="00702DD6">
        <w:rPr>
          <w:sz w:val="22"/>
        </w:rPr>
        <w:t xml:space="preserve"> yang </w:t>
      </w:r>
      <w:proofErr w:type="spellStart"/>
      <w:r w:rsidRPr="00702DD6">
        <w:rPr>
          <w:sz w:val="22"/>
        </w:rPr>
        <w:t>dapat</w:t>
      </w:r>
      <w:proofErr w:type="spellEnd"/>
      <w:r w:rsidRPr="00702DD6">
        <w:rPr>
          <w:sz w:val="22"/>
        </w:rPr>
        <w:t xml:space="preserve"> </w:t>
      </w:r>
      <w:proofErr w:type="spellStart"/>
      <w:r w:rsidRPr="00702DD6">
        <w:rPr>
          <w:sz w:val="22"/>
        </w:rPr>
        <w:t>dihitung</w:t>
      </w:r>
      <w:proofErr w:type="spellEnd"/>
      <w:r w:rsidRPr="00702DD6">
        <w:rPr>
          <w:sz w:val="22"/>
        </w:rPr>
        <w:t xml:space="preserve"> </w:t>
      </w:r>
      <w:proofErr w:type="spellStart"/>
      <w:r w:rsidRPr="00702DD6">
        <w:rPr>
          <w:sz w:val="22"/>
        </w:rPr>
        <w:t>secara</w:t>
      </w:r>
      <w:proofErr w:type="spellEnd"/>
      <w:r w:rsidRPr="00702DD6">
        <w:rPr>
          <w:sz w:val="22"/>
        </w:rPr>
        <w:t xml:space="preserve"> </w:t>
      </w:r>
      <w:proofErr w:type="spellStart"/>
      <w:r w:rsidRPr="00702DD6">
        <w:rPr>
          <w:sz w:val="22"/>
        </w:rPr>
        <w:t>nyata</w:t>
      </w:r>
      <w:proofErr w:type="spellEnd"/>
      <w:r w:rsidRPr="00702DD6">
        <w:rPr>
          <w:sz w:val="22"/>
        </w:rPr>
        <w:t>.</w:t>
      </w:r>
    </w:p>
    <w:p w14:paraId="47D5C8C2" w14:textId="38E75C1B" w:rsidR="002348BD" w:rsidRPr="00702DD6" w:rsidRDefault="002348BD" w:rsidP="002348BD">
      <w:pPr>
        <w:spacing w:after="0" w:line="240" w:lineRule="auto"/>
        <w:ind w:left="14"/>
        <w:jc w:val="both"/>
        <w:rPr>
          <w:sz w:val="22"/>
        </w:rPr>
      </w:pPr>
      <w:r w:rsidRPr="00702DD6">
        <w:rPr>
          <w:sz w:val="22"/>
        </w:rPr>
        <w:t xml:space="preserve">          </w:t>
      </w:r>
      <w:r>
        <w:rPr>
          <w:sz w:val="22"/>
        </w:rPr>
        <w:tab/>
      </w:r>
      <w:proofErr w:type="spellStart"/>
      <w:r w:rsidRPr="00702DD6">
        <w:rPr>
          <w:sz w:val="22"/>
        </w:rPr>
        <w:t>Objek</w:t>
      </w:r>
      <w:proofErr w:type="spellEnd"/>
      <w:r w:rsidRPr="00702DD6">
        <w:rPr>
          <w:sz w:val="22"/>
        </w:rPr>
        <w:t xml:space="preserve"> </w:t>
      </w:r>
      <w:proofErr w:type="spellStart"/>
      <w:r w:rsidRPr="00702DD6">
        <w:rPr>
          <w:sz w:val="22"/>
        </w:rPr>
        <w:t>merupakan</w:t>
      </w:r>
      <w:proofErr w:type="spellEnd"/>
      <w:r w:rsidRPr="00702DD6">
        <w:rPr>
          <w:sz w:val="22"/>
        </w:rPr>
        <w:t xml:space="preserve"> </w:t>
      </w:r>
      <w:proofErr w:type="spellStart"/>
      <w:r w:rsidRPr="00702DD6">
        <w:rPr>
          <w:sz w:val="22"/>
        </w:rPr>
        <w:t>variabel</w:t>
      </w:r>
      <w:proofErr w:type="spellEnd"/>
      <w:r w:rsidRPr="00702DD6">
        <w:rPr>
          <w:sz w:val="22"/>
        </w:rPr>
        <w:t xml:space="preserve"> yang </w:t>
      </w:r>
      <w:proofErr w:type="spellStart"/>
      <w:r w:rsidRPr="00702DD6">
        <w:rPr>
          <w:sz w:val="22"/>
        </w:rPr>
        <w:t>akan</w:t>
      </w:r>
      <w:proofErr w:type="spellEnd"/>
      <w:r w:rsidRPr="00702DD6">
        <w:rPr>
          <w:sz w:val="22"/>
        </w:rPr>
        <w:t xml:space="preserve"> </w:t>
      </w:r>
      <w:proofErr w:type="spellStart"/>
      <w:r w:rsidRPr="00702DD6">
        <w:rPr>
          <w:sz w:val="22"/>
        </w:rPr>
        <w:t>diamati</w:t>
      </w:r>
      <w:proofErr w:type="spellEnd"/>
      <w:r w:rsidRPr="00702DD6">
        <w:rPr>
          <w:sz w:val="22"/>
        </w:rPr>
        <w:t xml:space="preserve"> oleh </w:t>
      </w:r>
      <w:proofErr w:type="spellStart"/>
      <w:r w:rsidRPr="00702DD6">
        <w:rPr>
          <w:sz w:val="22"/>
        </w:rPr>
        <w:t>peneliti</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penelitian</w:t>
      </w:r>
      <w:proofErr w:type="spellEnd"/>
      <w:r w:rsidRPr="00702DD6">
        <w:rPr>
          <w:sz w:val="22"/>
        </w:rPr>
        <w:t xml:space="preserve"> ini yang </w:t>
      </w:r>
      <w:proofErr w:type="spellStart"/>
      <w:r w:rsidRPr="00702DD6">
        <w:rPr>
          <w:sz w:val="22"/>
        </w:rPr>
        <w:t>menjadi</w:t>
      </w:r>
      <w:proofErr w:type="spellEnd"/>
      <w:r w:rsidRPr="00702DD6">
        <w:rPr>
          <w:sz w:val="22"/>
        </w:rPr>
        <w:t xml:space="preserve"> </w:t>
      </w:r>
      <w:proofErr w:type="spellStart"/>
      <w:r w:rsidRPr="00702DD6">
        <w:rPr>
          <w:sz w:val="22"/>
        </w:rPr>
        <w:t>objek</w:t>
      </w:r>
      <w:proofErr w:type="spellEnd"/>
      <w:r w:rsidRPr="00702DD6">
        <w:rPr>
          <w:sz w:val="22"/>
        </w:rPr>
        <w:t xml:space="preserve"> </w:t>
      </w:r>
      <w:proofErr w:type="spellStart"/>
      <w:r w:rsidRPr="00702DD6">
        <w:rPr>
          <w:sz w:val="22"/>
        </w:rPr>
        <w:t>penelitian</w:t>
      </w:r>
      <w:proofErr w:type="spellEnd"/>
      <w:r w:rsidRPr="00702DD6">
        <w:rPr>
          <w:sz w:val="22"/>
        </w:rPr>
        <w:t xml:space="preserve"> </w:t>
      </w:r>
      <w:proofErr w:type="spellStart"/>
      <w:r w:rsidRPr="00702DD6">
        <w:rPr>
          <w:sz w:val="22"/>
        </w:rPr>
        <w:t>yaitu</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dan </w:t>
      </w:r>
      <w:proofErr w:type="spellStart"/>
      <w:r w:rsidRPr="00702DD6">
        <w:rPr>
          <w:sz w:val="22"/>
        </w:rPr>
        <w:t>subjeknya</w:t>
      </w:r>
      <w:proofErr w:type="spellEnd"/>
      <w:r w:rsidRPr="00702DD6">
        <w:rPr>
          <w:sz w:val="22"/>
        </w:rPr>
        <w:t xml:space="preserve"> </w:t>
      </w:r>
      <w:proofErr w:type="spellStart"/>
      <w:r w:rsidRPr="00702DD6">
        <w:rPr>
          <w:sz w:val="22"/>
        </w:rPr>
        <w:t>adalah</w:t>
      </w:r>
      <w:proofErr w:type="spellEnd"/>
      <w:r w:rsidRPr="00702DD6">
        <w:rPr>
          <w:sz w:val="22"/>
        </w:rPr>
        <w:t xml:space="preserve"> </w:t>
      </w:r>
      <w:r w:rsidRPr="00702DD6">
        <w:rPr>
          <w:i/>
          <w:sz w:val="22"/>
        </w:rPr>
        <w:t>quality control</w:t>
      </w:r>
      <w:r w:rsidRPr="00702DD6">
        <w:rPr>
          <w:sz w:val="22"/>
        </w:rPr>
        <w:t xml:space="preserve">. </w:t>
      </w:r>
      <w:proofErr w:type="spellStart"/>
      <w:r w:rsidRPr="00702DD6">
        <w:rPr>
          <w:sz w:val="22"/>
        </w:rPr>
        <w:t>Menurut</w:t>
      </w:r>
      <w:proofErr w:type="spellEnd"/>
      <w:r w:rsidRPr="00702DD6">
        <w:rPr>
          <w:sz w:val="22"/>
        </w:rPr>
        <w:t xml:space="preserve"> </w:t>
      </w:r>
      <w:proofErr w:type="spellStart"/>
      <w:r w:rsidRPr="00702DD6">
        <w:rPr>
          <w:sz w:val="22"/>
        </w:rPr>
        <w:t>Sugiyono</w:t>
      </w:r>
      <w:proofErr w:type="spellEnd"/>
      <w:r w:rsidRPr="00702DD6">
        <w:rPr>
          <w:sz w:val="22"/>
        </w:rPr>
        <w:t xml:space="preserve"> (2019) </w:t>
      </w:r>
      <w:proofErr w:type="spellStart"/>
      <w:r w:rsidRPr="00702DD6">
        <w:rPr>
          <w:sz w:val="22"/>
        </w:rPr>
        <w:t>sampel</w:t>
      </w:r>
      <w:proofErr w:type="spellEnd"/>
      <w:r w:rsidRPr="00702DD6">
        <w:rPr>
          <w:sz w:val="22"/>
        </w:rPr>
        <w:t xml:space="preserve"> </w:t>
      </w:r>
      <w:proofErr w:type="spellStart"/>
      <w:r w:rsidRPr="00702DD6">
        <w:rPr>
          <w:sz w:val="22"/>
        </w:rPr>
        <w:t>adalah</w:t>
      </w:r>
      <w:proofErr w:type="spellEnd"/>
      <w:r w:rsidRPr="00702DD6">
        <w:rPr>
          <w:sz w:val="22"/>
        </w:rPr>
        <w:t xml:space="preserve"> </w:t>
      </w:r>
      <w:proofErr w:type="spellStart"/>
      <w:r w:rsidRPr="00702DD6">
        <w:rPr>
          <w:sz w:val="22"/>
        </w:rPr>
        <w:t>bagian</w:t>
      </w:r>
      <w:proofErr w:type="spellEnd"/>
      <w:r w:rsidRPr="00702DD6">
        <w:rPr>
          <w:sz w:val="22"/>
        </w:rPr>
        <w:t xml:space="preserve"> </w:t>
      </w:r>
      <w:proofErr w:type="spellStart"/>
      <w:r w:rsidRPr="00702DD6">
        <w:rPr>
          <w:sz w:val="22"/>
        </w:rPr>
        <w:t>dari</w:t>
      </w:r>
      <w:proofErr w:type="spellEnd"/>
      <w:r w:rsidRPr="00702DD6">
        <w:rPr>
          <w:sz w:val="22"/>
        </w:rPr>
        <w:t xml:space="preserve"> </w:t>
      </w:r>
      <w:proofErr w:type="spellStart"/>
      <w:r w:rsidRPr="00702DD6">
        <w:rPr>
          <w:sz w:val="22"/>
        </w:rPr>
        <w:t>jumlah</w:t>
      </w:r>
      <w:proofErr w:type="spellEnd"/>
      <w:r w:rsidRPr="00702DD6">
        <w:rPr>
          <w:sz w:val="22"/>
        </w:rPr>
        <w:t xml:space="preserve"> dan </w:t>
      </w:r>
      <w:proofErr w:type="spellStart"/>
      <w:r w:rsidRPr="00702DD6">
        <w:rPr>
          <w:sz w:val="22"/>
        </w:rPr>
        <w:t>karakteristik</w:t>
      </w:r>
      <w:proofErr w:type="spellEnd"/>
      <w:r w:rsidRPr="00702DD6">
        <w:rPr>
          <w:sz w:val="22"/>
        </w:rPr>
        <w:t xml:space="preserve"> yang </w:t>
      </w:r>
      <w:proofErr w:type="spellStart"/>
      <w:r w:rsidRPr="00702DD6">
        <w:rPr>
          <w:sz w:val="22"/>
        </w:rPr>
        <w:t>dimiliki</w:t>
      </w:r>
      <w:proofErr w:type="spellEnd"/>
      <w:r w:rsidRPr="00702DD6">
        <w:rPr>
          <w:sz w:val="22"/>
        </w:rPr>
        <w:t xml:space="preserve"> oleh </w:t>
      </w:r>
      <w:proofErr w:type="spellStart"/>
      <w:r w:rsidRPr="00702DD6">
        <w:rPr>
          <w:sz w:val="22"/>
        </w:rPr>
        <w:t>populasi</w:t>
      </w:r>
      <w:proofErr w:type="spellEnd"/>
      <w:r w:rsidRPr="00702DD6">
        <w:rPr>
          <w:sz w:val="22"/>
        </w:rPr>
        <w:t xml:space="preserve"> </w:t>
      </w:r>
      <w:proofErr w:type="spellStart"/>
      <w:r w:rsidRPr="00702DD6">
        <w:rPr>
          <w:sz w:val="22"/>
        </w:rPr>
        <w:t>tersenut</w:t>
      </w:r>
      <w:proofErr w:type="spellEnd"/>
      <w:r w:rsidRPr="00702DD6">
        <w:rPr>
          <w:sz w:val="22"/>
        </w:rPr>
        <w:t xml:space="preserve">. Pada </w:t>
      </w:r>
      <w:proofErr w:type="spellStart"/>
      <w:r w:rsidRPr="00702DD6">
        <w:rPr>
          <w:sz w:val="22"/>
        </w:rPr>
        <w:t>penelitian</w:t>
      </w:r>
      <w:proofErr w:type="spellEnd"/>
      <w:r w:rsidRPr="00702DD6">
        <w:rPr>
          <w:sz w:val="22"/>
        </w:rPr>
        <w:t xml:space="preserve"> ini yang </w:t>
      </w:r>
      <w:proofErr w:type="spellStart"/>
      <w:r w:rsidRPr="00702DD6">
        <w:rPr>
          <w:sz w:val="22"/>
        </w:rPr>
        <w:t>menjadi</w:t>
      </w:r>
      <w:proofErr w:type="spellEnd"/>
      <w:r w:rsidRPr="00702DD6">
        <w:rPr>
          <w:sz w:val="22"/>
        </w:rPr>
        <w:t xml:space="preserve"> </w:t>
      </w:r>
      <w:proofErr w:type="spellStart"/>
      <w:r w:rsidRPr="00702DD6">
        <w:rPr>
          <w:sz w:val="22"/>
        </w:rPr>
        <w:t>sampel</w:t>
      </w:r>
      <w:proofErr w:type="spellEnd"/>
      <w:r w:rsidRPr="00702DD6">
        <w:rPr>
          <w:sz w:val="22"/>
        </w:rPr>
        <w:t xml:space="preserve"> </w:t>
      </w:r>
      <w:proofErr w:type="spellStart"/>
      <w:r w:rsidRPr="00702DD6">
        <w:rPr>
          <w:sz w:val="22"/>
        </w:rPr>
        <w:t>adalah</w:t>
      </w:r>
      <w:proofErr w:type="spellEnd"/>
      <w:r w:rsidRPr="00702DD6">
        <w:rPr>
          <w:sz w:val="22"/>
        </w:rPr>
        <w:t xml:space="preserve"> </w:t>
      </w:r>
      <w:proofErr w:type="spellStart"/>
      <w:r w:rsidRPr="00702DD6">
        <w:rPr>
          <w:sz w:val="22"/>
        </w:rPr>
        <w:t>karyawan</w:t>
      </w:r>
      <w:proofErr w:type="spellEnd"/>
      <w:r w:rsidRPr="00702DD6">
        <w:rPr>
          <w:sz w:val="22"/>
        </w:rPr>
        <w:t xml:space="preserve"> UD. Melvin</w:t>
      </w:r>
      <w:r w:rsidRPr="00702DD6">
        <w:rPr>
          <w:sz w:val="22"/>
          <w:lang w:val="id-ID"/>
        </w:rPr>
        <w:t xml:space="preserve"> berjumlah </w:t>
      </w:r>
      <w:r w:rsidRPr="00702DD6">
        <w:rPr>
          <w:sz w:val="22"/>
        </w:rPr>
        <w:t>10</w:t>
      </w:r>
      <w:r w:rsidRPr="00702DD6">
        <w:rPr>
          <w:sz w:val="22"/>
          <w:lang w:val="id-ID"/>
        </w:rPr>
        <w:t xml:space="preserve"> </w:t>
      </w:r>
      <w:proofErr w:type="gramStart"/>
      <w:r w:rsidRPr="00702DD6">
        <w:rPr>
          <w:sz w:val="22"/>
          <w:lang w:val="id-ID"/>
        </w:rPr>
        <w:t>orang</w:t>
      </w:r>
      <w:proofErr w:type="gramEnd"/>
      <w:r w:rsidRPr="00702DD6">
        <w:rPr>
          <w:sz w:val="22"/>
        </w:rPr>
        <w:t>.</w:t>
      </w:r>
    </w:p>
    <w:p w14:paraId="6F838A46" w14:textId="1EC53AA6" w:rsidR="002348BD" w:rsidRPr="00702DD6" w:rsidRDefault="002348BD" w:rsidP="002348BD">
      <w:pPr>
        <w:spacing w:after="0" w:line="240" w:lineRule="auto"/>
        <w:ind w:left="14"/>
        <w:jc w:val="both"/>
        <w:rPr>
          <w:sz w:val="22"/>
        </w:rPr>
      </w:pPr>
      <w:r w:rsidRPr="00702DD6">
        <w:rPr>
          <w:sz w:val="22"/>
        </w:rPr>
        <w:t xml:space="preserve">          </w:t>
      </w:r>
      <w:r>
        <w:rPr>
          <w:sz w:val="22"/>
        </w:rPr>
        <w:tab/>
      </w:r>
      <w:r w:rsidRPr="00702DD6">
        <w:rPr>
          <w:sz w:val="22"/>
        </w:rPr>
        <w:t>Teknik</w:t>
      </w:r>
      <w:r w:rsidRPr="00702DD6">
        <w:rPr>
          <w:sz w:val="22"/>
          <w:lang w:val="id-ID"/>
        </w:rPr>
        <w:t xml:space="preserve"> </w:t>
      </w:r>
      <w:proofErr w:type="spellStart"/>
      <w:r w:rsidRPr="00702DD6">
        <w:rPr>
          <w:sz w:val="22"/>
        </w:rPr>
        <w:t>pengumpulan</w:t>
      </w:r>
      <w:proofErr w:type="spellEnd"/>
      <w:r w:rsidRPr="00702DD6">
        <w:rPr>
          <w:sz w:val="22"/>
        </w:rPr>
        <w:t xml:space="preserve"> data yang</w:t>
      </w:r>
      <w:r w:rsidRPr="00702DD6">
        <w:rPr>
          <w:sz w:val="22"/>
          <w:lang w:val="id-ID"/>
        </w:rPr>
        <w:t xml:space="preserve"> digunakan adalah</w:t>
      </w:r>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melakukan</w:t>
      </w:r>
      <w:proofErr w:type="spellEnd"/>
      <w:r w:rsidRPr="00702DD6">
        <w:rPr>
          <w:sz w:val="22"/>
        </w:rPr>
        <w:t xml:space="preserve"> p</w:t>
      </w:r>
      <w:r w:rsidRPr="00702DD6">
        <w:rPr>
          <w:sz w:val="22"/>
          <w:lang w:val="id-ID"/>
        </w:rPr>
        <w:t xml:space="preserve">engamatan </w:t>
      </w:r>
      <w:r w:rsidRPr="00702DD6">
        <w:rPr>
          <w:i/>
          <w:sz w:val="22"/>
          <w:lang w:val="id-ID"/>
        </w:rPr>
        <w:t>(Observasi)</w:t>
      </w:r>
      <w:r w:rsidRPr="00702DD6">
        <w:rPr>
          <w:i/>
          <w:sz w:val="22"/>
        </w:rPr>
        <w:t xml:space="preserve"> </w:t>
      </w:r>
      <w:r w:rsidRPr="00702DD6">
        <w:rPr>
          <w:sz w:val="22"/>
        </w:rPr>
        <w:t xml:space="preserve">di UD. Melvin. </w:t>
      </w:r>
      <w:proofErr w:type="spellStart"/>
      <w:r w:rsidRPr="00702DD6">
        <w:rPr>
          <w:sz w:val="22"/>
        </w:rPr>
        <w:t>Melalui</w:t>
      </w:r>
      <w:proofErr w:type="spellEnd"/>
      <w:r w:rsidRPr="00702DD6">
        <w:rPr>
          <w:sz w:val="22"/>
        </w:rPr>
        <w:t xml:space="preserve"> </w:t>
      </w:r>
      <w:proofErr w:type="spellStart"/>
      <w:r w:rsidRPr="00702DD6">
        <w:rPr>
          <w:sz w:val="22"/>
        </w:rPr>
        <w:t>pengamatan</w:t>
      </w:r>
      <w:proofErr w:type="spellEnd"/>
      <w:r w:rsidRPr="00702DD6">
        <w:rPr>
          <w:sz w:val="22"/>
        </w:rPr>
        <w:t xml:space="preserve"> (</w:t>
      </w:r>
      <w:proofErr w:type="spellStart"/>
      <w:r w:rsidRPr="00702DD6">
        <w:rPr>
          <w:i/>
          <w:sz w:val="22"/>
        </w:rPr>
        <w:t>observasi</w:t>
      </w:r>
      <w:proofErr w:type="spellEnd"/>
      <w:r w:rsidRPr="00702DD6">
        <w:rPr>
          <w:sz w:val="22"/>
        </w:rPr>
        <w:t xml:space="preserve">) ini, </w:t>
      </w:r>
      <w:proofErr w:type="spellStart"/>
      <w:r w:rsidRPr="00702DD6">
        <w:rPr>
          <w:sz w:val="22"/>
        </w:rPr>
        <w:t>peneliti</w:t>
      </w:r>
      <w:proofErr w:type="spellEnd"/>
      <w:r w:rsidRPr="00702DD6">
        <w:rPr>
          <w:sz w:val="22"/>
        </w:rPr>
        <w:t xml:space="preserve"> </w:t>
      </w:r>
      <w:proofErr w:type="spellStart"/>
      <w:r w:rsidRPr="00702DD6">
        <w:rPr>
          <w:sz w:val="22"/>
        </w:rPr>
        <w:t>akan</w:t>
      </w:r>
      <w:proofErr w:type="spellEnd"/>
      <w:r w:rsidRPr="00702DD6">
        <w:rPr>
          <w:sz w:val="22"/>
        </w:rPr>
        <w:t xml:space="preserve"> </w:t>
      </w:r>
      <w:proofErr w:type="spellStart"/>
      <w:r w:rsidRPr="00702DD6">
        <w:rPr>
          <w:sz w:val="22"/>
        </w:rPr>
        <w:t>memperoleh</w:t>
      </w:r>
      <w:proofErr w:type="spellEnd"/>
      <w:r w:rsidRPr="00702DD6">
        <w:rPr>
          <w:sz w:val="22"/>
        </w:rPr>
        <w:t xml:space="preserve"> data dan </w:t>
      </w:r>
      <w:proofErr w:type="spellStart"/>
      <w:r w:rsidRPr="00702DD6">
        <w:rPr>
          <w:sz w:val="22"/>
        </w:rPr>
        <w:t>informasi</w:t>
      </w:r>
      <w:proofErr w:type="spellEnd"/>
      <w:r w:rsidRPr="00702DD6">
        <w:rPr>
          <w:sz w:val="22"/>
        </w:rPr>
        <w:t xml:space="preserve"> yang </w:t>
      </w:r>
      <w:proofErr w:type="spellStart"/>
      <w:r w:rsidRPr="00702DD6">
        <w:rPr>
          <w:sz w:val="22"/>
        </w:rPr>
        <w:t>diharapkan</w:t>
      </w:r>
      <w:proofErr w:type="spellEnd"/>
      <w:r w:rsidRPr="00702DD6">
        <w:rPr>
          <w:sz w:val="22"/>
        </w:rPr>
        <w:t>.</w:t>
      </w:r>
    </w:p>
    <w:p w14:paraId="245C8A6E" w14:textId="77777777" w:rsidR="002348BD" w:rsidRPr="00702DD6" w:rsidRDefault="002348BD" w:rsidP="002348BD">
      <w:pPr>
        <w:spacing w:after="0" w:line="240" w:lineRule="auto"/>
        <w:ind w:left="14"/>
        <w:jc w:val="both"/>
        <w:rPr>
          <w:sz w:val="22"/>
        </w:rPr>
      </w:pPr>
      <w:r w:rsidRPr="00702DD6">
        <w:rPr>
          <w:sz w:val="22"/>
          <w:lang w:val="id-ID"/>
        </w:rPr>
        <w:t xml:space="preserve"> </w:t>
      </w:r>
    </w:p>
    <w:p w14:paraId="0D376020" w14:textId="77777777" w:rsidR="002348BD" w:rsidRPr="00702DD6" w:rsidRDefault="002348BD" w:rsidP="002348BD">
      <w:pPr>
        <w:pStyle w:val="JPEHeading1"/>
        <w:spacing w:before="0" w:after="0"/>
        <w:ind w:firstLine="567"/>
        <w:jc w:val="both"/>
        <w:rPr>
          <w:b w:val="0"/>
          <w:szCs w:val="22"/>
          <w:lang w:val="id-ID"/>
        </w:rPr>
      </w:pPr>
    </w:p>
    <w:p w14:paraId="206F6E04" w14:textId="77777777" w:rsidR="002348BD" w:rsidRPr="00702DD6" w:rsidRDefault="002348BD" w:rsidP="002348BD">
      <w:pPr>
        <w:pStyle w:val="JPEHeading1"/>
        <w:spacing w:before="0" w:after="0"/>
        <w:jc w:val="center"/>
        <w:rPr>
          <w:szCs w:val="22"/>
        </w:rPr>
      </w:pPr>
      <w:r w:rsidRPr="00702DD6">
        <w:rPr>
          <w:szCs w:val="22"/>
        </w:rPr>
        <w:t>HASIL DAN PEMBAHASAN</w:t>
      </w:r>
    </w:p>
    <w:p w14:paraId="2701DCD6" w14:textId="77777777" w:rsidR="002348BD" w:rsidRDefault="002348BD" w:rsidP="002348BD">
      <w:pPr>
        <w:tabs>
          <w:tab w:val="left" w:pos="851"/>
        </w:tabs>
        <w:spacing w:after="0" w:line="240" w:lineRule="auto"/>
        <w:jc w:val="both"/>
        <w:rPr>
          <w:sz w:val="22"/>
        </w:rPr>
      </w:pPr>
    </w:p>
    <w:p w14:paraId="6DDC4061" w14:textId="0D81D869" w:rsidR="002348BD" w:rsidRPr="00702DD6" w:rsidRDefault="002348BD" w:rsidP="002348BD">
      <w:pPr>
        <w:spacing w:after="0" w:line="240" w:lineRule="auto"/>
        <w:jc w:val="both"/>
        <w:rPr>
          <w:sz w:val="22"/>
        </w:rPr>
      </w:pPr>
      <w:r>
        <w:rPr>
          <w:sz w:val="22"/>
        </w:rPr>
        <w:tab/>
      </w:r>
      <w:proofErr w:type="spellStart"/>
      <w:r w:rsidRPr="00702DD6">
        <w:rPr>
          <w:sz w:val="22"/>
        </w:rPr>
        <w:t>Dalam</w:t>
      </w:r>
      <w:proofErr w:type="spellEnd"/>
      <w:r w:rsidRPr="00702DD6">
        <w:rPr>
          <w:sz w:val="22"/>
        </w:rPr>
        <w:t xml:space="preserve"> </w:t>
      </w:r>
      <w:proofErr w:type="spellStart"/>
      <w:r w:rsidRPr="00702DD6">
        <w:rPr>
          <w:sz w:val="22"/>
        </w:rPr>
        <w:t>melaksanakan</w:t>
      </w:r>
      <w:proofErr w:type="spellEnd"/>
      <w:r w:rsidRPr="00702DD6">
        <w:rPr>
          <w:sz w:val="22"/>
        </w:rPr>
        <w:t xml:space="preserve"> </w:t>
      </w:r>
      <w:proofErr w:type="spellStart"/>
      <w:r w:rsidRPr="00702DD6">
        <w:rPr>
          <w:sz w:val="22"/>
        </w:rPr>
        <w:t>penelitian</w:t>
      </w:r>
      <w:proofErr w:type="spellEnd"/>
      <w:r w:rsidRPr="00702DD6">
        <w:rPr>
          <w:sz w:val="22"/>
        </w:rPr>
        <w:t xml:space="preserve"> ini, </w:t>
      </w:r>
      <w:proofErr w:type="spellStart"/>
      <w:r w:rsidRPr="00702DD6">
        <w:rPr>
          <w:sz w:val="22"/>
        </w:rPr>
        <w:t>maka</w:t>
      </w:r>
      <w:proofErr w:type="spellEnd"/>
      <w:r w:rsidRPr="00702DD6">
        <w:rPr>
          <w:sz w:val="22"/>
        </w:rPr>
        <w:t xml:space="preserve"> </w:t>
      </w:r>
      <w:proofErr w:type="spellStart"/>
      <w:r w:rsidRPr="00702DD6">
        <w:rPr>
          <w:sz w:val="22"/>
        </w:rPr>
        <w:t>peneliti</w:t>
      </w:r>
      <w:proofErr w:type="spellEnd"/>
      <w:r w:rsidRPr="00702DD6">
        <w:rPr>
          <w:sz w:val="22"/>
        </w:rPr>
        <w:t xml:space="preserve"> </w:t>
      </w:r>
      <w:proofErr w:type="spellStart"/>
      <w:r w:rsidRPr="00702DD6">
        <w:rPr>
          <w:sz w:val="22"/>
        </w:rPr>
        <w:t>memaparkan</w:t>
      </w:r>
      <w:proofErr w:type="spellEnd"/>
      <w:r w:rsidRPr="00702DD6">
        <w:rPr>
          <w:sz w:val="22"/>
        </w:rPr>
        <w:t xml:space="preserve"> </w:t>
      </w:r>
      <w:proofErr w:type="spellStart"/>
      <w:r w:rsidRPr="00702DD6">
        <w:rPr>
          <w:sz w:val="22"/>
        </w:rPr>
        <w:t>hasil</w:t>
      </w:r>
      <w:proofErr w:type="spellEnd"/>
      <w:r w:rsidRPr="00702DD6">
        <w:rPr>
          <w:sz w:val="22"/>
        </w:rPr>
        <w:t xml:space="preserve"> dan pembahasan </w:t>
      </w:r>
      <w:proofErr w:type="spellStart"/>
      <w:r w:rsidRPr="00702DD6">
        <w:rPr>
          <w:sz w:val="22"/>
        </w:rPr>
        <w:t>berdasarkan</w:t>
      </w:r>
      <w:proofErr w:type="spellEnd"/>
      <w:r w:rsidRPr="00702DD6">
        <w:rPr>
          <w:sz w:val="22"/>
        </w:rPr>
        <w:t xml:space="preserve"> </w:t>
      </w:r>
      <w:proofErr w:type="spellStart"/>
      <w:r w:rsidRPr="00702DD6">
        <w:rPr>
          <w:sz w:val="22"/>
        </w:rPr>
        <w:t>hasil</w:t>
      </w:r>
      <w:proofErr w:type="spellEnd"/>
      <w:r w:rsidRPr="00702DD6">
        <w:rPr>
          <w:sz w:val="22"/>
        </w:rPr>
        <w:t xml:space="preserve"> </w:t>
      </w:r>
      <w:proofErr w:type="spellStart"/>
      <w:r w:rsidRPr="00702DD6">
        <w:rPr>
          <w:sz w:val="22"/>
        </w:rPr>
        <w:t>penelitian</w:t>
      </w:r>
      <w:proofErr w:type="spellEnd"/>
      <w:r w:rsidRPr="00702DD6">
        <w:rPr>
          <w:sz w:val="22"/>
        </w:rPr>
        <w:t xml:space="preserve"> di </w:t>
      </w:r>
      <w:proofErr w:type="spellStart"/>
      <w:r w:rsidRPr="00702DD6">
        <w:rPr>
          <w:sz w:val="22"/>
        </w:rPr>
        <w:t>lapangan</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mencari</w:t>
      </w:r>
      <w:proofErr w:type="spellEnd"/>
      <w:r w:rsidRPr="00702DD6">
        <w:rPr>
          <w:sz w:val="22"/>
        </w:rPr>
        <w:t xml:space="preserve"> dan </w:t>
      </w:r>
      <w:proofErr w:type="spellStart"/>
      <w:r w:rsidRPr="00702DD6">
        <w:rPr>
          <w:sz w:val="22"/>
        </w:rPr>
        <w:t>mengumpulkan</w:t>
      </w:r>
      <w:proofErr w:type="spellEnd"/>
      <w:r w:rsidRPr="00702DD6">
        <w:rPr>
          <w:sz w:val="22"/>
        </w:rPr>
        <w:t xml:space="preserve"> data </w:t>
      </w:r>
      <w:proofErr w:type="spellStart"/>
      <w:r w:rsidRPr="00702DD6">
        <w:rPr>
          <w:sz w:val="22"/>
        </w:rPr>
        <w:t>serta</w:t>
      </w:r>
      <w:proofErr w:type="spellEnd"/>
      <w:r w:rsidRPr="00702DD6">
        <w:rPr>
          <w:sz w:val="22"/>
        </w:rPr>
        <w:t xml:space="preserve"> </w:t>
      </w:r>
      <w:proofErr w:type="spellStart"/>
      <w:r w:rsidRPr="00702DD6">
        <w:rPr>
          <w:sz w:val="22"/>
        </w:rPr>
        <w:t>informasi</w:t>
      </w:r>
      <w:proofErr w:type="spellEnd"/>
      <w:r w:rsidRPr="00702DD6">
        <w:rPr>
          <w:sz w:val="22"/>
        </w:rPr>
        <w:t xml:space="preserve"> yang </w:t>
      </w:r>
      <w:proofErr w:type="spellStart"/>
      <w:r w:rsidRPr="00702DD6">
        <w:rPr>
          <w:sz w:val="22"/>
        </w:rPr>
        <w:t>dibutuhkan</w:t>
      </w:r>
      <w:proofErr w:type="spellEnd"/>
      <w:r w:rsidRPr="00702DD6">
        <w:rPr>
          <w:sz w:val="22"/>
        </w:rPr>
        <w:t xml:space="preserve"> agar </w:t>
      </w:r>
      <w:proofErr w:type="spellStart"/>
      <w:r w:rsidRPr="00702DD6">
        <w:rPr>
          <w:sz w:val="22"/>
        </w:rPr>
        <w:t>hasilnya</w:t>
      </w:r>
      <w:proofErr w:type="spellEnd"/>
      <w:r w:rsidRPr="00702DD6">
        <w:rPr>
          <w:sz w:val="22"/>
        </w:rPr>
        <w:t xml:space="preserve"> </w:t>
      </w:r>
      <w:proofErr w:type="spellStart"/>
      <w:r w:rsidRPr="00702DD6">
        <w:rPr>
          <w:sz w:val="22"/>
        </w:rPr>
        <w:t>menjawab</w:t>
      </w:r>
      <w:proofErr w:type="spellEnd"/>
      <w:r w:rsidRPr="00702DD6">
        <w:rPr>
          <w:sz w:val="22"/>
        </w:rPr>
        <w:t xml:space="preserve"> </w:t>
      </w:r>
      <w:proofErr w:type="spellStart"/>
      <w:r w:rsidRPr="00702DD6">
        <w:rPr>
          <w:sz w:val="22"/>
        </w:rPr>
        <w:t>fenomena</w:t>
      </w:r>
      <w:proofErr w:type="spellEnd"/>
      <w:r w:rsidRPr="00702DD6">
        <w:rPr>
          <w:sz w:val="22"/>
        </w:rPr>
        <w:t xml:space="preserve"> yang </w:t>
      </w:r>
      <w:proofErr w:type="spellStart"/>
      <w:r w:rsidRPr="00702DD6">
        <w:rPr>
          <w:sz w:val="22"/>
        </w:rPr>
        <w:t>terjadi</w:t>
      </w:r>
      <w:proofErr w:type="spellEnd"/>
      <w:r w:rsidRPr="00702DD6">
        <w:rPr>
          <w:sz w:val="22"/>
        </w:rPr>
        <w:t xml:space="preserve"> di </w:t>
      </w:r>
      <w:proofErr w:type="spellStart"/>
      <w:r w:rsidRPr="00702DD6">
        <w:rPr>
          <w:sz w:val="22"/>
        </w:rPr>
        <w:t>lokasi</w:t>
      </w:r>
      <w:proofErr w:type="spellEnd"/>
      <w:r w:rsidRPr="00702DD6">
        <w:rPr>
          <w:sz w:val="22"/>
        </w:rPr>
        <w:t xml:space="preserve"> </w:t>
      </w:r>
      <w:proofErr w:type="spellStart"/>
      <w:r w:rsidRPr="00702DD6">
        <w:rPr>
          <w:sz w:val="22"/>
        </w:rPr>
        <w:t>penelitian</w:t>
      </w:r>
      <w:proofErr w:type="spellEnd"/>
    </w:p>
    <w:p w14:paraId="359EBA88" w14:textId="77777777" w:rsidR="002348BD" w:rsidRPr="00702DD6" w:rsidRDefault="002348BD" w:rsidP="002348BD">
      <w:pPr>
        <w:tabs>
          <w:tab w:val="left" w:pos="851"/>
        </w:tabs>
        <w:spacing w:after="0" w:line="240" w:lineRule="auto"/>
        <w:jc w:val="both"/>
        <w:rPr>
          <w:sz w:val="22"/>
        </w:rPr>
      </w:pPr>
    </w:p>
    <w:p w14:paraId="2566BF76" w14:textId="77777777" w:rsidR="002348BD" w:rsidRPr="00702DD6" w:rsidRDefault="002348BD" w:rsidP="002348BD">
      <w:pPr>
        <w:pStyle w:val="JPEHeading1"/>
        <w:spacing w:before="0" w:after="0"/>
        <w:jc w:val="both"/>
        <w:rPr>
          <w:szCs w:val="22"/>
        </w:rPr>
      </w:pPr>
      <w:r w:rsidRPr="00702DD6">
        <w:rPr>
          <w:szCs w:val="22"/>
        </w:rPr>
        <w:t>Hasil</w:t>
      </w:r>
    </w:p>
    <w:p w14:paraId="71CBD35A" w14:textId="4957DF61" w:rsidR="002348BD" w:rsidRPr="00702DD6" w:rsidRDefault="002348BD" w:rsidP="002348BD">
      <w:pPr>
        <w:tabs>
          <w:tab w:val="left" w:pos="851"/>
        </w:tabs>
        <w:spacing w:after="0" w:line="240" w:lineRule="auto"/>
        <w:jc w:val="both"/>
        <w:rPr>
          <w:sz w:val="22"/>
          <w:lang w:val="id-ID"/>
        </w:rPr>
      </w:pPr>
      <w:r w:rsidRPr="00702DD6">
        <w:rPr>
          <w:sz w:val="22"/>
        </w:rPr>
        <w:t xml:space="preserve">       </w:t>
      </w:r>
      <w:r>
        <w:rPr>
          <w:sz w:val="22"/>
        </w:rPr>
        <w:tab/>
      </w:r>
      <w:proofErr w:type="spellStart"/>
      <w:r w:rsidRPr="00702DD6">
        <w:rPr>
          <w:sz w:val="22"/>
        </w:rPr>
        <w:t>Berdasarkan</w:t>
      </w:r>
      <w:proofErr w:type="spellEnd"/>
      <w:r w:rsidRPr="00702DD6">
        <w:rPr>
          <w:sz w:val="22"/>
        </w:rPr>
        <w:t xml:space="preserve"> </w:t>
      </w:r>
      <w:proofErr w:type="spellStart"/>
      <w:r w:rsidRPr="00702DD6">
        <w:rPr>
          <w:sz w:val="22"/>
        </w:rPr>
        <w:t>dengan</w:t>
      </w:r>
      <w:proofErr w:type="spellEnd"/>
      <w:r w:rsidRPr="00702DD6">
        <w:rPr>
          <w:sz w:val="22"/>
        </w:rPr>
        <w:t xml:space="preserve"> </w:t>
      </w:r>
      <w:r w:rsidRPr="00702DD6">
        <w:rPr>
          <w:sz w:val="22"/>
          <w:lang w:val="id-ID"/>
        </w:rPr>
        <w:t xml:space="preserve">hasil wawancara dan </w:t>
      </w:r>
      <w:proofErr w:type="gramStart"/>
      <w:r w:rsidRPr="00702DD6">
        <w:rPr>
          <w:sz w:val="22"/>
          <w:lang w:val="id-ID"/>
        </w:rPr>
        <w:t>observasi</w:t>
      </w:r>
      <w:r w:rsidRPr="00702DD6">
        <w:rPr>
          <w:sz w:val="22"/>
        </w:rPr>
        <w:t xml:space="preserve">  yang</w:t>
      </w:r>
      <w:proofErr w:type="gramEnd"/>
      <w:r w:rsidRPr="00702DD6">
        <w:rPr>
          <w:sz w:val="22"/>
        </w:rPr>
        <w:t xml:space="preserve"> </w:t>
      </w:r>
      <w:proofErr w:type="spellStart"/>
      <w:r w:rsidRPr="00702DD6">
        <w:rPr>
          <w:sz w:val="22"/>
        </w:rPr>
        <w:t>diperoleh</w:t>
      </w:r>
      <w:proofErr w:type="spellEnd"/>
      <w:r w:rsidRPr="00702DD6">
        <w:rPr>
          <w:sz w:val="22"/>
        </w:rPr>
        <w:t xml:space="preserve"> oleh </w:t>
      </w:r>
      <w:proofErr w:type="spellStart"/>
      <w:r w:rsidRPr="00702DD6">
        <w:rPr>
          <w:sz w:val="22"/>
        </w:rPr>
        <w:t>peneliti</w:t>
      </w:r>
      <w:proofErr w:type="spellEnd"/>
      <w:r w:rsidRPr="00702DD6">
        <w:rPr>
          <w:sz w:val="22"/>
        </w:rPr>
        <w:t xml:space="preserve"> untuk </w:t>
      </w:r>
      <w:proofErr w:type="spellStart"/>
      <w:r w:rsidRPr="00702DD6">
        <w:rPr>
          <w:sz w:val="22"/>
        </w:rPr>
        <w:t>mengetahui</w:t>
      </w:r>
      <w:proofErr w:type="spellEnd"/>
      <w:r w:rsidRPr="00702DD6">
        <w:rPr>
          <w:sz w:val="22"/>
        </w:rPr>
        <w:t xml:space="preserve"> </w:t>
      </w:r>
      <w:r w:rsidRPr="00702DD6">
        <w:rPr>
          <w:i/>
          <w:sz w:val="22"/>
        </w:rPr>
        <w:t>quality control</w:t>
      </w:r>
      <w:r w:rsidRPr="00702DD6">
        <w:rPr>
          <w:sz w:val="22"/>
        </w:rPr>
        <w:t xml:space="preserve"> yang </w:t>
      </w:r>
      <w:proofErr w:type="spellStart"/>
      <w:r w:rsidRPr="00702DD6">
        <w:rPr>
          <w:sz w:val="22"/>
        </w:rPr>
        <w:t>efektif</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meningkatkan</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UD. Melvin </w:t>
      </w:r>
      <w:proofErr w:type="spellStart"/>
      <w:r w:rsidRPr="00702DD6">
        <w:rPr>
          <w:sz w:val="22"/>
        </w:rPr>
        <w:t>merupakan</w:t>
      </w:r>
      <w:proofErr w:type="spellEnd"/>
      <w:r w:rsidRPr="00702DD6">
        <w:rPr>
          <w:sz w:val="22"/>
        </w:rPr>
        <w:t xml:space="preserve"> </w:t>
      </w:r>
      <w:proofErr w:type="spellStart"/>
      <w:r w:rsidRPr="00702DD6">
        <w:rPr>
          <w:sz w:val="22"/>
        </w:rPr>
        <w:t>perusahaan</w:t>
      </w:r>
      <w:proofErr w:type="spellEnd"/>
      <w:r w:rsidRPr="00702DD6">
        <w:rPr>
          <w:sz w:val="22"/>
        </w:rPr>
        <w:t xml:space="preserve"> yang </w:t>
      </w:r>
      <w:proofErr w:type="spellStart"/>
      <w:r w:rsidRPr="00702DD6">
        <w:rPr>
          <w:sz w:val="22"/>
        </w:rPr>
        <w:t>memproduksi</w:t>
      </w:r>
      <w:proofErr w:type="spellEnd"/>
      <w:r w:rsidRPr="00702DD6">
        <w:rPr>
          <w:sz w:val="22"/>
        </w:rPr>
        <w:t xml:space="preserve"> </w:t>
      </w:r>
      <w:proofErr w:type="spellStart"/>
      <w:r w:rsidRPr="00702DD6">
        <w:rPr>
          <w:sz w:val="22"/>
        </w:rPr>
        <w:t>perabotan</w:t>
      </w:r>
      <w:proofErr w:type="spellEnd"/>
      <w:r w:rsidRPr="00702DD6">
        <w:rPr>
          <w:sz w:val="22"/>
        </w:rPr>
        <w:t xml:space="preserve"> </w:t>
      </w:r>
      <w:proofErr w:type="spellStart"/>
      <w:r w:rsidRPr="00702DD6">
        <w:rPr>
          <w:sz w:val="22"/>
        </w:rPr>
        <w:t>rumah</w:t>
      </w:r>
      <w:proofErr w:type="spellEnd"/>
      <w:r w:rsidRPr="00702DD6">
        <w:rPr>
          <w:sz w:val="22"/>
        </w:rPr>
        <w:t xml:space="preserve"> </w:t>
      </w:r>
      <w:proofErr w:type="spellStart"/>
      <w:r w:rsidRPr="00702DD6">
        <w:rPr>
          <w:sz w:val="22"/>
        </w:rPr>
        <w:t>tangga</w:t>
      </w:r>
      <w:proofErr w:type="spellEnd"/>
      <w:r w:rsidRPr="00702DD6">
        <w:rPr>
          <w:sz w:val="22"/>
        </w:rPr>
        <w:t xml:space="preserve"> </w:t>
      </w:r>
      <w:proofErr w:type="spellStart"/>
      <w:r w:rsidRPr="00702DD6">
        <w:rPr>
          <w:sz w:val="22"/>
        </w:rPr>
        <w:t>seperti</w:t>
      </w:r>
      <w:proofErr w:type="spellEnd"/>
      <w:r w:rsidRPr="00702DD6">
        <w:rPr>
          <w:sz w:val="22"/>
        </w:rPr>
        <w:t xml:space="preserve"> </w:t>
      </w:r>
      <w:proofErr w:type="spellStart"/>
      <w:r w:rsidRPr="00702DD6">
        <w:rPr>
          <w:sz w:val="22"/>
        </w:rPr>
        <w:t>meja</w:t>
      </w:r>
      <w:proofErr w:type="spellEnd"/>
      <w:r w:rsidRPr="00702DD6">
        <w:rPr>
          <w:sz w:val="22"/>
        </w:rPr>
        <w:t xml:space="preserve">, </w:t>
      </w:r>
      <w:proofErr w:type="spellStart"/>
      <w:r w:rsidRPr="00702DD6">
        <w:rPr>
          <w:sz w:val="22"/>
        </w:rPr>
        <w:t>kursi</w:t>
      </w:r>
      <w:proofErr w:type="spellEnd"/>
      <w:r w:rsidRPr="00702DD6">
        <w:rPr>
          <w:sz w:val="22"/>
        </w:rPr>
        <w:t xml:space="preserve">, </w:t>
      </w:r>
      <w:proofErr w:type="spellStart"/>
      <w:r w:rsidRPr="00702DD6">
        <w:rPr>
          <w:sz w:val="22"/>
        </w:rPr>
        <w:t>kusen</w:t>
      </w:r>
      <w:proofErr w:type="spellEnd"/>
      <w:r w:rsidRPr="00702DD6">
        <w:rPr>
          <w:sz w:val="22"/>
        </w:rPr>
        <w:t xml:space="preserve">, </w:t>
      </w:r>
      <w:proofErr w:type="spellStart"/>
      <w:r w:rsidRPr="00702DD6">
        <w:rPr>
          <w:sz w:val="22"/>
        </w:rPr>
        <w:t>ranjang</w:t>
      </w:r>
      <w:proofErr w:type="spellEnd"/>
      <w:r w:rsidRPr="00702DD6">
        <w:rPr>
          <w:sz w:val="22"/>
        </w:rPr>
        <w:t xml:space="preserve"> dan lain </w:t>
      </w:r>
      <w:proofErr w:type="spellStart"/>
      <w:r w:rsidRPr="00702DD6">
        <w:rPr>
          <w:sz w:val="22"/>
        </w:rPr>
        <w:t>sebagainya</w:t>
      </w:r>
      <w:proofErr w:type="spellEnd"/>
      <w:r w:rsidRPr="00702DD6">
        <w:rPr>
          <w:sz w:val="22"/>
        </w:rPr>
        <w:t xml:space="preserve"> yang </w:t>
      </w:r>
      <w:proofErr w:type="spellStart"/>
      <w:r w:rsidRPr="00702DD6">
        <w:rPr>
          <w:sz w:val="22"/>
        </w:rPr>
        <w:t>bahan</w:t>
      </w:r>
      <w:proofErr w:type="spellEnd"/>
      <w:r w:rsidRPr="00702DD6">
        <w:rPr>
          <w:sz w:val="22"/>
        </w:rPr>
        <w:t xml:space="preserve"> </w:t>
      </w:r>
      <w:proofErr w:type="spellStart"/>
      <w:r w:rsidRPr="00702DD6">
        <w:rPr>
          <w:sz w:val="22"/>
        </w:rPr>
        <w:t>bakunya</w:t>
      </w:r>
      <w:proofErr w:type="spellEnd"/>
      <w:r w:rsidRPr="00702DD6">
        <w:rPr>
          <w:sz w:val="22"/>
        </w:rPr>
        <w:t xml:space="preserve"> </w:t>
      </w:r>
      <w:proofErr w:type="spellStart"/>
      <w:r w:rsidRPr="00702DD6">
        <w:rPr>
          <w:sz w:val="22"/>
        </w:rPr>
        <w:t>berasal</w:t>
      </w:r>
      <w:proofErr w:type="spellEnd"/>
      <w:r w:rsidRPr="00702DD6">
        <w:rPr>
          <w:sz w:val="22"/>
        </w:rPr>
        <w:t xml:space="preserve"> </w:t>
      </w:r>
      <w:proofErr w:type="spellStart"/>
      <w:r w:rsidRPr="00702DD6">
        <w:rPr>
          <w:sz w:val="22"/>
        </w:rPr>
        <w:t>dari</w:t>
      </w:r>
      <w:proofErr w:type="spellEnd"/>
      <w:r w:rsidRPr="00702DD6">
        <w:rPr>
          <w:sz w:val="22"/>
        </w:rPr>
        <w:t xml:space="preserve"> </w:t>
      </w:r>
      <w:proofErr w:type="spellStart"/>
      <w:r w:rsidRPr="00702DD6">
        <w:rPr>
          <w:sz w:val="22"/>
        </w:rPr>
        <w:t>kayu</w:t>
      </w:r>
      <w:proofErr w:type="spellEnd"/>
      <w:r w:rsidRPr="00702DD6">
        <w:rPr>
          <w:sz w:val="22"/>
        </w:rPr>
        <w:t xml:space="preserve"> </w:t>
      </w:r>
      <w:proofErr w:type="spellStart"/>
      <w:r w:rsidRPr="00702DD6">
        <w:rPr>
          <w:sz w:val="22"/>
        </w:rPr>
        <w:t>lokal</w:t>
      </w:r>
      <w:proofErr w:type="spellEnd"/>
      <w:r w:rsidRPr="00702DD6">
        <w:rPr>
          <w:sz w:val="22"/>
        </w:rPr>
        <w:t xml:space="preserve"> </w:t>
      </w:r>
      <w:proofErr w:type="spellStart"/>
      <w:r w:rsidRPr="00702DD6">
        <w:rPr>
          <w:sz w:val="22"/>
        </w:rPr>
        <w:t>seperti</w:t>
      </w:r>
      <w:proofErr w:type="spellEnd"/>
      <w:r w:rsidRPr="00702DD6">
        <w:rPr>
          <w:sz w:val="22"/>
        </w:rPr>
        <w:t xml:space="preserve"> </w:t>
      </w:r>
      <w:proofErr w:type="spellStart"/>
      <w:r w:rsidRPr="00702DD6">
        <w:rPr>
          <w:sz w:val="22"/>
        </w:rPr>
        <w:t>kayu</w:t>
      </w:r>
      <w:proofErr w:type="spellEnd"/>
      <w:r w:rsidRPr="00702DD6">
        <w:rPr>
          <w:sz w:val="22"/>
        </w:rPr>
        <w:t xml:space="preserve"> </w:t>
      </w:r>
      <w:proofErr w:type="spellStart"/>
      <w:r w:rsidRPr="00702DD6">
        <w:rPr>
          <w:sz w:val="22"/>
        </w:rPr>
        <w:t>simalambuo</w:t>
      </w:r>
      <w:proofErr w:type="spellEnd"/>
      <w:r w:rsidRPr="00702DD6">
        <w:rPr>
          <w:sz w:val="22"/>
        </w:rPr>
        <w:t xml:space="preserve">, </w:t>
      </w:r>
      <w:proofErr w:type="spellStart"/>
      <w:r w:rsidRPr="00702DD6">
        <w:rPr>
          <w:sz w:val="22"/>
        </w:rPr>
        <w:t>kayu</w:t>
      </w:r>
      <w:proofErr w:type="spellEnd"/>
      <w:r w:rsidRPr="00702DD6">
        <w:rPr>
          <w:sz w:val="22"/>
        </w:rPr>
        <w:t xml:space="preserve"> durian, dan lain-lain.</w:t>
      </w:r>
      <w:r w:rsidRPr="00702DD6">
        <w:rPr>
          <w:color w:val="FF0000"/>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perabotan</w:t>
      </w:r>
      <w:proofErr w:type="spellEnd"/>
      <w:r w:rsidRPr="00702DD6">
        <w:rPr>
          <w:sz w:val="22"/>
        </w:rPr>
        <w:t xml:space="preserve"> yang </w:t>
      </w:r>
      <w:proofErr w:type="spellStart"/>
      <w:r w:rsidRPr="00702DD6">
        <w:rPr>
          <w:sz w:val="22"/>
        </w:rPr>
        <w:t>dihasilkan</w:t>
      </w:r>
      <w:proofErr w:type="spellEnd"/>
      <w:r w:rsidRPr="00702DD6">
        <w:rPr>
          <w:sz w:val="22"/>
        </w:rPr>
        <w:t xml:space="preserve"> oleh UD. Melvin </w:t>
      </w:r>
      <w:proofErr w:type="spellStart"/>
      <w:r w:rsidRPr="00702DD6">
        <w:rPr>
          <w:sz w:val="22"/>
        </w:rPr>
        <w:t>cukup</w:t>
      </w:r>
      <w:proofErr w:type="spellEnd"/>
      <w:r w:rsidRPr="00702DD6">
        <w:rPr>
          <w:sz w:val="22"/>
        </w:rPr>
        <w:t xml:space="preserve"> </w:t>
      </w:r>
      <w:proofErr w:type="spellStart"/>
      <w:r w:rsidRPr="00702DD6">
        <w:rPr>
          <w:sz w:val="22"/>
        </w:rPr>
        <w:t>berkualitas</w:t>
      </w:r>
      <w:proofErr w:type="spellEnd"/>
      <w:r w:rsidRPr="00702DD6">
        <w:rPr>
          <w:sz w:val="22"/>
        </w:rPr>
        <w:t>.</w:t>
      </w:r>
      <w:r w:rsidRPr="00702DD6">
        <w:rPr>
          <w:sz w:val="22"/>
          <w:lang w:val="id-ID"/>
        </w:rPr>
        <w:t xml:space="preserve"> Hal ini terbukti dengan adanya peningkatan produktivitas yang disebabkan oleh adanya peningkatan permintaan pasar terhadap produk yang hasilkan oleh UD. Melvin.</w:t>
      </w:r>
      <w:r w:rsidRPr="00702DD6">
        <w:rPr>
          <w:sz w:val="22"/>
        </w:rPr>
        <w:t xml:space="preserve">       </w:t>
      </w:r>
    </w:p>
    <w:p w14:paraId="33781A75" w14:textId="77777777" w:rsidR="002348BD" w:rsidRPr="00702DD6" w:rsidRDefault="002348BD" w:rsidP="002348BD">
      <w:pPr>
        <w:tabs>
          <w:tab w:val="left" w:pos="851"/>
        </w:tabs>
        <w:spacing w:after="0" w:line="240" w:lineRule="auto"/>
        <w:ind w:firstLine="851"/>
        <w:jc w:val="both"/>
        <w:rPr>
          <w:sz w:val="22"/>
        </w:rPr>
      </w:pPr>
      <w:r w:rsidRPr="00702DD6">
        <w:rPr>
          <w:sz w:val="22"/>
        </w:rPr>
        <w:t xml:space="preserve">Salah </w:t>
      </w:r>
      <w:proofErr w:type="spellStart"/>
      <w:r w:rsidRPr="00702DD6">
        <w:rPr>
          <w:sz w:val="22"/>
        </w:rPr>
        <w:t>satu</w:t>
      </w:r>
      <w:proofErr w:type="spellEnd"/>
      <w:r w:rsidRPr="00702DD6">
        <w:rPr>
          <w:sz w:val="22"/>
        </w:rPr>
        <w:t xml:space="preserve"> </w:t>
      </w:r>
      <w:proofErr w:type="spellStart"/>
      <w:r w:rsidRPr="00702DD6">
        <w:rPr>
          <w:sz w:val="22"/>
        </w:rPr>
        <w:t>faktor</w:t>
      </w:r>
      <w:proofErr w:type="spellEnd"/>
      <w:r w:rsidRPr="00702DD6">
        <w:rPr>
          <w:sz w:val="22"/>
        </w:rPr>
        <w:t xml:space="preserve"> </w:t>
      </w:r>
      <w:proofErr w:type="spellStart"/>
      <w:r w:rsidRPr="00702DD6">
        <w:rPr>
          <w:sz w:val="22"/>
        </w:rPr>
        <w:t>pendirian</w:t>
      </w:r>
      <w:proofErr w:type="spellEnd"/>
      <w:r w:rsidRPr="00702DD6">
        <w:rPr>
          <w:sz w:val="22"/>
        </w:rPr>
        <w:t xml:space="preserve"> UD. Melvin </w:t>
      </w:r>
      <w:proofErr w:type="spellStart"/>
      <w:r w:rsidRPr="00702DD6">
        <w:rPr>
          <w:sz w:val="22"/>
        </w:rPr>
        <w:t>yaitu</w:t>
      </w:r>
      <w:proofErr w:type="spellEnd"/>
      <w:r w:rsidRPr="00702DD6">
        <w:rPr>
          <w:sz w:val="22"/>
        </w:rPr>
        <w:t xml:space="preserve"> </w:t>
      </w:r>
      <w:proofErr w:type="spellStart"/>
      <w:r w:rsidRPr="00702DD6">
        <w:rPr>
          <w:sz w:val="22"/>
        </w:rPr>
        <w:t>karena</w:t>
      </w:r>
      <w:proofErr w:type="spellEnd"/>
      <w:r w:rsidRPr="00702DD6">
        <w:rPr>
          <w:sz w:val="22"/>
        </w:rPr>
        <w:t xml:space="preserve"> </w:t>
      </w:r>
      <w:proofErr w:type="spellStart"/>
      <w:r w:rsidRPr="00702DD6">
        <w:rPr>
          <w:sz w:val="22"/>
        </w:rPr>
        <w:t>tersedianya</w:t>
      </w:r>
      <w:proofErr w:type="spellEnd"/>
      <w:r w:rsidRPr="00702DD6">
        <w:rPr>
          <w:sz w:val="22"/>
        </w:rPr>
        <w:t xml:space="preserve"> </w:t>
      </w:r>
      <w:proofErr w:type="spellStart"/>
      <w:r w:rsidRPr="00702DD6">
        <w:rPr>
          <w:sz w:val="22"/>
        </w:rPr>
        <w:t>bahan</w:t>
      </w:r>
      <w:proofErr w:type="spellEnd"/>
      <w:r w:rsidRPr="00702DD6">
        <w:rPr>
          <w:sz w:val="22"/>
        </w:rPr>
        <w:t xml:space="preserve"> </w:t>
      </w:r>
      <w:proofErr w:type="spellStart"/>
      <w:r w:rsidRPr="00702DD6">
        <w:rPr>
          <w:sz w:val="22"/>
        </w:rPr>
        <w:t>baku</w:t>
      </w:r>
      <w:proofErr w:type="spellEnd"/>
      <w:r w:rsidRPr="00702DD6">
        <w:rPr>
          <w:sz w:val="22"/>
        </w:rPr>
        <w:t xml:space="preserve"> yang </w:t>
      </w:r>
      <w:proofErr w:type="spellStart"/>
      <w:r w:rsidRPr="00702DD6">
        <w:rPr>
          <w:sz w:val="22"/>
        </w:rPr>
        <w:t>melimpah</w:t>
      </w:r>
      <w:proofErr w:type="spellEnd"/>
      <w:r w:rsidRPr="00702DD6">
        <w:rPr>
          <w:sz w:val="22"/>
        </w:rPr>
        <w:t xml:space="preserve"> di </w:t>
      </w:r>
      <w:proofErr w:type="spellStart"/>
      <w:r w:rsidRPr="00702DD6">
        <w:rPr>
          <w:sz w:val="22"/>
        </w:rPr>
        <w:t>sekitar</w:t>
      </w:r>
      <w:proofErr w:type="spellEnd"/>
      <w:r w:rsidRPr="00702DD6">
        <w:rPr>
          <w:sz w:val="22"/>
        </w:rPr>
        <w:t xml:space="preserve"> </w:t>
      </w:r>
      <w:proofErr w:type="spellStart"/>
      <w:r w:rsidRPr="00702DD6">
        <w:rPr>
          <w:sz w:val="22"/>
        </w:rPr>
        <w:t>wilayahnya</w:t>
      </w:r>
      <w:proofErr w:type="spellEnd"/>
      <w:r w:rsidRPr="00702DD6">
        <w:rPr>
          <w:sz w:val="22"/>
        </w:rPr>
        <w:t xml:space="preserve">, </w:t>
      </w:r>
      <w:proofErr w:type="spellStart"/>
      <w:r w:rsidRPr="00702DD6">
        <w:rPr>
          <w:sz w:val="22"/>
        </w:rPr>
        <w:t>sumber</w:t>
      </w:r>
      <w:proofErr w:type="spellEnd"/>
      <w:r w:rsidRPr="00702DD6">
        <w:rPr>
          <w:sz w:val="22"/>
        </w:rPr>
        <w:t xml:space="preserve"> </w:t>
      </w:r>
      <w:proofErr w:type="spellStart"/>
      <w:r w:rsidRPr="00702DD6">
        <w:rPr>
          <w:sz w:val="22"/>
        </w:rPr>
        <w:t>daya</w:t>
      </w:r>
      <w:proofErr w:type="spellEnd"/>
      <w:r w:rsidRPr="00702DD6">
        <w:rPr>
          <w:sz w:val="22"/>
        </w:rPr>
        <w:t xml:space="preserve"> </w:t>
      </w:r>
      <w:proofErr w:type="spellStart"/>
      <w:r w:rsidRPr="00702DD6">
        <w:rPr>
          <w:sz w:val="22"/>
        </w:rPr>
        <w:t>manusia</w:t>
      </w:r>
      <w:proofErr w:type="spellEnd"/>
      <w:r w:rsidRPr="00702DD6">
        <w:rPr>
          <w:sz w:val="22"/>
        </w:rPr>
        <w:t xml:space="preserve"> yang </w:t>
      </w:r>
      <w:proofErr w:type="spellStart"/>
      <w:r w:rsidRPr="00702DD6">
        <w:rPr>
          <w:sz w:val="22"/>
        </w:rPr>
        <w:t>produktif</w:t>
      </w:r>
      <w:proofErr w:type="spellEnd"/>
      <w:r w:rsidRPr="00702DD6">
        <w:rPr>
          <w:sz w:val="22"/>
        </w:rPr>
        <w:t xml:space="preserve"> dan juga </w:t>
      </w:r>
      <w:proofErr w:type="spellStart"/>
      <w:r w:rsidRPr="00702DD6">
        <w:rPr>
          <w:sz w:val="22"/>
        </w:rPr>
        <w:t>letak</w:t>
      </w:r>
      <w:proofErr w:type="spellEnd"/>
      <w:r w:rsidRPr="00702DD6">
        <w:rPr>
          <w:sz w:val="22"/>
        </w:rPr>
        <w:t xml:space="preserve"> </w:t>
      </w:r>
      <w:proofErr w:type="spellStart"/>
      <w:r w:rsidRPr="00702DD6">
        <w:rPr>
          <w:sz w:val="22"/>
        </w:rPr>
        <w:t>perusahaan</w:t>
      </w:r>
      <w:proofErr w:type="spellEnd"/>
      <w:r w:rsidRPr="00702DD6">
        <w:rPr>
          <w:sz w:val="22"/>
        </w:rPr>
        <w:t xml:space="preserve"> yang </w:t>
      </w:r>
      <w:proofErr w:type="spellStart"/>
      <w:r w:rsidRPr="00702DD6">
        <w:rPr>
          <w:sz w:val="22"/>
        </w:rPr>
        <w:t>strategis</w:t>
      </w:r>
      <w:proofErr w:type="spellEnd"/>
    </w:p>
    <w:p w14:paraId="219BD099" w14:textId="77777777" w:rsidR="002348BD" w:rsidRPr="00702DD6" w:rsidRDefault="002348BD" w:rsidP="002348BD">
      <w:pPr>
        <w:tabs>
          <w:tab w:val="left" w:pos="851"/>
        </w:tabs>
        <w:spacing w:after="0" w:line="240" w:lineRule="auto"/>
        <w:jc w:val="both"/>
        <w:rPr>
          <w:sz w:val="22"/>
          <w:lang w:val="id-ID"/>
        </w:rPr>
      </w:pPr>
      <w:r w:rsidRPr="00702DD6">
        <w:rPr>
          <w:sz w:val="22"/>
        </w:rPr>
        <w:t xml:space="preserve">       UD. Melvin juga </w:t>
      </w:r>
      <w:proofErr w:type="spellStart"/>
      <w:r w:rsidRPr="00702DD6">
        <w:rPr>
          <w:sz w:val="22"/>
        </w:rPr>
        <w:t>melakukan</w:t>
      </w:r>
      <w:proofErr w:type="spellEnd"/>
      <w:r w:rsidRPr="00702DD6">
        <w:rPr>
          <w:sz w:val="22"/>
        </w:rPr>
        <w:t xml:space="preserve"> </w:t>
      </w:r>
      <w:proofErr w:type="spellStart"/>
      <w:r w:rsidRPr="00702DD6">
        <w:rPr>
          <w:sz w:val="22"/>
        </w:rPr>
        <w:t>pencapaian</w:t>
      </w:r>
      <w:proofErr w:type="spellEnd"/>
      <w:r w:rsidRPr="00702DD6">
        <w:rPr>
          <w:sz w:val="22"/>
        </w:rPr>
        <w:t xml:space="preserve"> </w:t>
      </w:r>
      <w:proofErr w:type="spellStart"/>
      <w:r w:rsidRPr="00702DD6">
        <w:rPr>
          <w:sz w:val="22"/>
        </w:rPr>
        <w:t>tujuan</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selalu</w:t>
      </w:r>
      <w:proofErr w:type="spellEnd"/>
      <w:r w:rsidRPr="00702DD6">
        <w:rPr>
          <w:sz w:val="22"/>
        </w:rPr>
        <w:t xml:space="preserve"> </w:t>
      </w:r>
      <w:proofErr w:type="spellStart"/>
      <w:r w:rsidRPr="00702DD6">
        <w:rPr>
          <w:sz w:val="22"/>
        </w:rPr>
        <w:t>mengembangkan</w:t>
      </w:r>
      <w:proofErr w:type="spellEnd"/>
      <w:r w:rsidRPr="00702DD6">
        <w:rPr>
          <w:sz w:val="22"/>
        </w:rPr>
        <w:t xml:space="preserve"> </w:t>
      </w:r>
      <w:proofErr w:type="spellStart"/>
      <w:r w:rsidRPr="00702DD6">
        <w:rPr>
          <w:sz w:val="22"/>
        </w:rPr>
        <w:t>produktivitas</w:t>
      </w:r>
      <w:proofErr w:type="spellEnd"/>
      <w:r w:rsidRPr="00702DD6">
        <w:rPr>
          <w:sz w:val="22"/>
        </w:rPr>
        <w:t xml:space="preserve"> di </w:t>
      </w:r>
      <w:proofErr w:type="spellStart"/>
      <w:r w:rsidRPr="00702DD6">
        <w:rPr>
          <w:sz w:val="22"/>
        </w:rPr>
        <w:t>bidang</w:t>
      </w:r>
      <w:proofErr w:type="spellEnd"/>
      <w:r w:rsidRPr="00702DD6">
        <w:rPr>
          <w:sz w:val="22"/>
        </w:rPr>
        <w:t xml:space="preserve"> </w:t>
      </w:r>
      <w:proofErr w:type="spellStart"/>
      <w:r w:rsidRPr="00702DD6">
        <w:rPr>
          <w:sz w:val="22"/>
        </w:rPr>
        <w:t>produksi</w:t>
      </w:r>
      <w:proofErr w:type="spellEnd"/>
      <w:r w:rsidRPr="00702DD6">
        <w:rPr>
          <w:sz w:val="22"/>
        </w:rPr>
        <w:t xml:space="preserve"> dan </w:t>
      </w:r>
      <w:proofErr w:type="spellStart"/>
      <w:r w:rsidRPr="00702DD6">
        <w:rPr>
          <w:sz w:val="22"/>
        </w:rPr>
        <w:t>menciptakan</w:t>
      </w:r>
      <w:proofErr w:type="spellEnd"/>
      <w:r w:rsidRPr="00702DD6">
        <w:rPr>
          <w:sz w:val="22"/>
        </w:rPr>
        <w:t xml:space="preserve"> </w:t>
      </w:r>
      <w:proofErr w:type="spellStart"/>
      <w:r w:rsidRPr="00702DD6">
        <w:rPr>
          <w:sz w:val="22"/>
        </w:rPr>
        <w:t>produk</w:t>
      </w:r>
      <w:proofErr w:type="spellEnd"/>
      <w:r w:rsidRPr="00702DD6">
        <w:rPr>
          <w:sz w:val="22"/>
        </w:rPr>
        <w:t xml:space="preserve"> yang </w:t>
      </w:r>
      <w:proofErr w:type="spellStart"/>
      <w:r w:rsidRPr="00702DD6">
        <w:rPr>
          <w:sz w:val="22"/>
        </w:rPr>
        <w:t>dapat</w:t>
      </w:r>
      <w:proofErr w:type="spellEnd"/>
      <w:r w:rsidRPr="00702DD6">
        <w:rPr>
          <w:sz w:val="22"/>
        </w:rPr>
        <w:t xml:space="preserve"> </w:t>
      </w:r>
      <w:proofErr w:type="spellStart"/>
      <w:r w:rsidRPr="00702DD6">
        <w:rPr>
          <w:sz w:val="22"/>
        </w:rPr>
        <w:t>memenuhi</w:t>
      </w:r>
      <w:proofErr w:type="spellEnd"/>
      <w:r w:rsidRPr="00702DD6">
        <w:rPr>
          <w:sz w:val="22"/>
        </w:rPr>
        <w:t xml:space="preserve"> </w:t>
      </w:r>
      <w:proofErr w:type="spellStart"/>
      <w:r w:rsidRPr="00702DD6">
        <w:rPr>
          <w:sz w:val="22"/>
        </w:rPr>
        <w:t>kepuasan</w:t>
      </w:r>
      <w:proofErr w:type="spellEnd"/>
      <w:r w:rsidRPr="00702DD6">
        <w:rPr>
          <w:sz w:val="22"/>
        </w:rPr>
        <w:t xml:space="preserve"> </w:t>
      </w:r>
      <w:proofErr w:type="spellStart"/>
      <w:r w:rsidRPr="00702DD6">
        <w:rPr>
          <w:sz w:val="22"/>
        </w:rPr>
        <w:t>konsumen</w:t>
      </w:r>
      <w:proofErr w:type="spellEnd"/>
      <w:r w:rsidRPr="00702DD6">
        <w:rPr>
          <w:sz w:val="22"/>
        </w:rPr>
        <w:t xml:space="preserve">. Salah </w:t>
      </w:r>
      <w:proofErr w:type="spellStart"/>
      <w:r w:rsidRPr="00702DD6">
        <w:rPr>
          <w:sz w:val="22"/>
        </w:rPr>
        <w:t>satunya</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memastikan</w:t>
      </w:r>
      <w:proofErr w:type="spellEnd"/>
      <w:r w:rsidRPr="00702DD6">
        <w:rPr>
          <w:sz w:val="22"/>
        </w:rPr>
        <w:t xml:space="preserve"> </w:t>
      </w:r>
      <w:proofErr w:type="spellStart"/>
      <w:r w:rsidRPr="00702DD6">
        <w:rPr>
          <w:sz w:val="22"/>
        </w:rPr>
        <w:t>pengiriman</w:t>
      </w:r>
      <w:proofErr w:type="spellEnd"/>
      <w:r w:rsidRPr="00702DD6">
        <w:rPr>
          <w:sz w:val="22"/>
        </w:rPr>
        <w:t xml:space="preserve"> </w:t>
      </w:r>
      <w:proofErr w:type="spellStart"/>
      <w:r w:rsidRPr="00702DD6">
        <w:rPr>
          <w:sz w:val="22"/>
        </w:rPr>
        <w:t>barang</w:t>
      </w:r>
      <w:proofErr w:type="spellEnd"/>
      <w:r w:rsidRPr="00702DD6">
        <w:rPr>
          <w:sz w:val="22"/>
        </w:rPr>
        <w:t xml:space="preserve"> </w:t>
      </w:r>
      <w:proofErr w:type="spellStart"/>
      <w:r w:rsidRPr="00702DD6">
        <w:rPr>
          <w:sz w:val="22"/>
        </w:rPr>
        <w:t>secara</w:t>
      </w:r>
      <w:proofErr w:type="spellEnd"/>
      <w:r w:rsidRPr="00702DD6">
        <w:rPr>
          <w:sz w:val="22"/>
        </w:rPr>
        <w:t xml:space="preserve"> </w:t>
      </w:r>
      <w:proofErr w:type="spellStart"/>
      <w:r w:rsidRPr="00702DD6">
        <w:rPr>
          <w:sz w:val="22"/>
        </w:rPr>
        <w:t>tepat</w:t>
      </w:r>
      <w:proofErr w:type="spellEnd"/>
      <w:r w:rsidRPr="00702DD6">
        <w:rPr>
          <w:sz w:val="22"/>
        </w:rPr>
        <w:t xml:space="preserve"> </w:t>
      </w:r>
      <w:proofErr w:type="spellStart"/>
      <w:r w:rsidRPr="00702DD6">
        <w:rPr>
          <w:sz w:val="22"/>
        </w:rPr>
        <w:t>waktu</w:t>
      </w:r>
      <w:proofErr w:type="spellEnd"/>
      <w:r w:rsidRPr="00702DD6">
        <w:rPr>
          <w:sz w:val="22"/>
        </w:rPr>
        <w:t xml:space="preserve">. Target pasar </w:t>
      </w:r>
      <w:proofErr w:type="spellStart"/>
      <w:r w:rsidRPr="00702DD6">
        <w:rPr>
          <w:sz w:val="22"/>
        </w:rPr>
        <w:t>produk</w:t>
      </w:r>
      <w:proofErr w:type="spellEnd"/>
      <w:r w:rsidRPr="00702DD6">
        <w:rPr>
          <w:sz w:val="22"/>
        </w:rPr>
        <w:t xml:space="preserve"> </w:t>
      </w:r>
      <w:proofErr w:type="spellStart"/>
      <w:r w:rsidRPr="00702DD6">
        <w:rPr>
          <w:sz w:val="22"/>
        </w:rPr>
        <w:t>perabotan</w:t>
      </w:r>
      <w:proofErr w:type="spellEnd"/>
      <w:r w:rsidRPr="00702DD6">
        <w:rPr>
          <w:sz w:val="22"/>
        </w:rPr>
        <w:t xml:space="preserve"> UD. Melvin </w:t>
      </w:r>
      <w:proofErr w:type="spellStart"/>
      <w:r w:rsidRPr="00702DD6">
        <w:rPr>
          <w:sz w:val="22"/>
        </w:rPr>
        <w:t>adalah</w:t>
      </w:r>
      <w:proofErr w:type="spellEnd"/>
      <w:r w:rsidRPr="00702DD6">
        <w:rPr>
          <w:sz w:val="22"/>
        </w:rPr>
        <w:t xml:space="preserve"> </w:t>
      </w:r>
      <w:proofErr w:type="spellStart"/>
      <w:r w:rsidRPr="00702DD6">
        <w:rPr>
          <w:sz w:val="22"/>
        </w:rPr>
        <w:t>kecamatan</w:t>
      </w:r>
      <w:proofErr w:type="spellEnd"/>
      <w:r w:rsidRPr="00702DD6">
        <w:rPr>
          <w:sz w:val="22"/>
        </w:rPr>
        <w:t xml:space="preserve"> </w:t>
      </w:r>
      <w:proofErr w:type="spellStart"/>
      <w:r w:rsidRPr="00702DD6">
        <w:rPr>
          <w:sz w:val="22"/>
        </w:rPr>
        <w:t>Hiliserangkai</w:t>
      </w:r>
      <w:proofErr w:type="spellEnd"/>
      <w:r w:rsidRPr="00702DD6">
        <w:rPr>
          <w:sz w:val="22"/>
        </w:rPr>
        <w:t xml:space="preserve"> dan </w:t>
      </w:r>
      <w:proofErr w:type="spellStart"/>
      <w:r w:rsidRPr="00702DD6">
        <w:rPr>
          <w:sz w:val="22"/>
        </w:rPr>
        <w:t>sekitarnya</w:t>
      </w:r>
      <w:proofErr w:type="spellEnd"/>
      <w:r w:rsidRPr="00702DD6">
        <w:rPr>
          <w:sz w:val="22"/>
        </w:rPr>
        <w:t xml:space="preserve"> </w:t>
      </w:r>
      <w:proofErr w:type="spellStart"/>
      <w:r w:rsidRPr="00702DD6">
        <w:rPr>
          <w:sz w:val="22"/>
        </w:rPr>
        <w:t>serta</w:t>
      </w:r>
      <w:proofErr w:type="spellEnd"/>
      <w:r w:rsidRPr="00702DD6">
        <w:rPr>
          <w:sz w:val="22"/>
        </w:rPr>
        <w:t xml:space="preserve"> di wilayah lain </w:t>
      </w:r>
      <w:proofErr w:type="spellStart"/>
      <w:r w:rsidRPr="00702DD6">
        <w:rPr>
          <w:sz w:val="22"/>
        </w:rPr>
        <w:t>seperti</w:t>
      </w:r>
      <w:proofErr w:type="spellEnd"/>
      <w:r w:rsidRPr="00702DD6">
        <w:rPr>
          <w:sz w:val="22"/>
        </w:rPr>
        <w:t xml:space="preserve"> Kota </w:t>
      </w:r>
      <w:proofErr w:type="spellStart"/>
      <w:r w:rsidRPr="00702DD6">
        <w:rPr>
          <w:sz w:val="22"/>
        </w:rPr>
        <w:t>Gunungsitoli</w:t>
      </w:r>
      <w:proofErr w:type="spellEnd"/>
      <w:r w:rsidRPr="00702DD6">
        <w:rPr>
          <w:sz w:val="22"/>
        </w:rPr>
        <w:t xml:space="preserve"> dan </w:t>
      </w:r>
      <w:proofErr w:type="spellStart"/>
      <w:r w:rsidRPr="00702DD6">
        <w:rPr>
          <w:sz w:val="22"/>
        </w:rPr>
        <w:t>Kabupaten</w:t>
      </w:r>
      <w:proofErr w:type="spellEnd"/>
      <w:r w:rsidRPr="00702DD6">
        <w:rPr>
          <w:sz w:val="22"/>
        </w:rPr>
        <w:t xml:space="preserve"> </w:t>
      </w:r>
      <w:proofErr w:type="spellStart"/>
      <w:r w:rsidRPr="00702DD6">
        <w:rPr>
          <w:sz w:val="22"/>
        </w:rPr>
        <w:t>Nias</w:t>
      </w:r>
      <w:proofErr w:type="spellEnd"/>
      <w:r w:rsidRPr="00702DD6">
        <w:rPr>
          <w:sz w:val="22"/>
        </w:rPr>
        <w:t>.</w:t>
      </w:r>
    </w:p>
    <w:p w14:paraId="719E4C1B" w14:textId="77777777" w:rsidR="002348BD" w:rsidRPr="00702DD6" w:rsidRDefault="002348BD" w:rsidP="002348BD">
      <w:pPr>
        <w:tabs>
          <w:tab w:val="left" w:pos="851"/>
        </w:tabs>
        <w:spacing w:after="0" w:line="240" w:lineRule="auto"/>
        <w:jc w:val="both"/>
        <w:rPr>
          <w:sz w:val="22"/>
          <w:lang w:val="id-ID"/>
        </w:rPr>
      </w:pPr>
      <w:r w:rsidRPr="00702DD6">
        <w:rPr>
          <w:sz w:val="22"/>
          <w:lang w:val="id-ID"/>
        </w:rPr>
        <w:lastRenderedPageBreak/>
        <w:tab/>
        <w:t>Pada setiap bulanya UD. Melvin minimal memproduksi 10 produk atau perabotan rumah tangga. Yang dimana untuk menghasilkan setiap 1 produk membutuhkan waktu yang cukup lama, setiap produk bisa memakan waktu &gt;</w:t>
      </w:r>
      <w:r w:rsidRPr="00702DD6">
        <w:rPr>
          <w:sz w:val="22"/>
        </w:rPr>
        <w:t xml:space="preserve"> </w:t>
      </w:r>
      <w:r w:rsidRPr="00702DD6">
        <w:rPr>
          <w:sz w:val="22"/>
          <w:lang w:val="id-ID"/>
        </w:rPr>
        <w:t xml:space="preserve">1 minggu untuk proses produksinya. Hal ini dikarenakan semua produk yang dihasilkan oleh UD. Melvin merupakan produk </w:t>
      </w:r>
      <w:r w:rsidRPr="00702DD6">
        <w:rPr>
          <w:i/>
          <w:sz w:val="22"/>
          <w:lang w:val="id-ID"/>
        </w:rPr>
        <w:t>Handmade</w:t>
      </w:r>
      <w:r w:rsidRPr="00702DD6">
        <w:rPr>
          <w:sz w:val="22"/>
          <w:lang w:val="id-ID"/>
        </w:rPr>
        <w:t xml:space="preserve"> atau produk yang diproduksi secara manual. Dengan menghasilkan minimal produksi 10 produk setiap bulan</w:t>
      </w:r>
      <w:r w:rsidRPr="00702DD6">
        <w:rPr>
          <w:sz w:val="22"/>
        </w:rPr>
        <w:t>n</w:t>
      </w:r>
      <w:r w:rsidRPr="00702DD6">
        <w:rPr>
          <w:sz w:val="22"/>
          <w:lang w:val="id-ID"/>
        </w:rPr>
        <w:t>ya, UD. Melvin juga bisa menghabiskan kurang lebih Rp.20.000.000 setiap bula</w:t>
      </w:r>
      <w:r w:rsidRPr="00702DD6">
        <w:rPr>
          <w:sz w:val="22"/>
        </w:rPr>
        <w:t>n</w:t>
      </w:r>
      <w:r w:rsidRPr="00702DD6">
        <w:rPr>
          <w:sz w:val="22"/>
          <w:lang w:val="id-ID"/>
        </w:rPr>
        <w:t>nya untuk biaya produksi. Hal tersebut sebanding dengan produk yang dijual oleh UD. Me</w:t>
      </w:r>
      <w:proofErr w:type="spellStart"/>
      <w:r w:rsidRPr="00702DD6">
        <w:rPr>
          <w:sz w:val="22"/>
        </w:rPr>
        <w:t>lvin</w:t>
      </w:r>
      <w:proofErr w:type="spellEnd"/>
      <w:r w:rsidRPr="00702DD6">
        <w:rPr>
          <w:sz w:val="22"/>
        </w:rPr>
        <w:t xml:space="preserve"> </w:t>
      </w:r>
      <w:r w:rsidRPr="00702DD6">
        <w:rPr>
          <w:sz w:val="22"/>
          <w:lang w:val="id-ID"/>
        </w:rPr>
        <w:t>&gt;</w:t>
      </w:r>
      <w:r w:rsidRPr="00702DD6">
        <w:rPr>
          <w:sz w:val="22"/>
        </w:rPr>
        <w:t xml:space="preserve"> </w:t>
      </w:r>
      <w:r w:rsidRPr="00702DD6">
        <w:rPr>
          <w:sz w:val="22"/>
          <w:lang w:val="id-ID"/>
        </w:rPr>
        <w:t>Rp.1.000.000/</w:t>
      </w:r>
      <w:r w:rsidRPr="00702DD6">
        <w:rPr>
          <w:sz w:val="22"/>
        </w:rPr>
        <w:t xml:space="preserve"> </w:t>
      </w:r>
      <w:r w:rsidRPr="00702DD6">
        <w:rPr>
          <w:sz w:val="22"/>
          <w:lang w:val="id-ID"/>
        </w:rPr>
        <w:t>produk.</w:t>
      </w:r>
    </w:p>
    <w:p w14:paraId="60DA8F6F" w14:textId="77777777" w:rsidR="002348BD" w:rsidRPr="00702DD6" w:rsidRDefault="002348BD" w:rsidP="002348BD">
      <w:pPr>
        <w:tabs>
          <w:tab w:val="left" w:pos="851"/>
        </w:tabs>
        <w:spacing w:after="0" w:line="240" w:lineRule="auto"/>
        <w:jc w:val="both"/>
        <w:rPr>
          <w:sz w:val="22"/>
          <w:lang w:val="id-ID"/>
        </w:rPr>
      </w:pPr>
      <w:r w:rsidRPr="00702DD6">
        <w:rPr>
          <w:sz w:val="22"/>
          <w:lang w:val="id-ID"/>
        </w:rPr>
        <w:tab/>
        <w:t>Hal tersebut terjadi sebelum UD. Melvin melakukan p</w:t>
      </w:r>
      <w:proofErr w:type="spellStart"/>
      <w:r w:rsidRPr="00702DD6">
        <w:rPr>
          <w:sz w:val="22"/>
        </w:rPr>
        <w:t>en</w:t>
      </w:r>
      <w:proofErr w:type="spellEnd"/>
      <w:r w:rsidRPr="00702DD6">
        <w:rPr>
          <w:sz w:val="22"/>
          <w:lang w:val="id-ID"/>
        </w:rPr>
        <w:t xml:space="preserve">ingkatan pada sistem </w:t>
      </w:r>
      <w:r w:rsidRPr="00702DD6">
        <w:rPr>
          <w:i/>
          <w:sz w:val="22"/>
          <w:lang w:val="id-ID"/>
        </w:rPr>
        <w:t>quality controlnya</w:t>
      </w:r>
      <w:r w:rsidRPr="00702DD6">
        <w:rPr>
          <w:sz w:val="22"/>
          <w:lang w:val="id-ID"/>
        </w:rPr>
        <w:t>. Pada proses melakukan peningkatan quality controlnya, sebelumnya UD. Melvin menetepkan standar kualitas produk yang akan dihasilkan sehingga produk yang dihasilkan menjadi lebih berkualitas dan tetap menjaga kepuasan pada pelanggan.</w:t>
      </w:r>
    </w:p>
    <w:p w14:paraId="3BBD7742" w14:textId="77777777" w:rsidR="002348BD" w:rsidRPr="002348BD" w:rsidRDefault="002348BD" w:rsidP="002348BD">
      <w:pPr>
        <w:tabs>
          <w:tab w:val="left" w:pos="851"/>
        </w:tabs>
        <w:spacing w:after="0" w:line="240" w:lineRule="auto"/>
        <w:jc w:val="both"/>
        <w:rPr>
          <w:color w:val="000000" w:themeColor="text1"/>
          <w:sz w:val="22"/>
          <w:lang w:val="id-ID"/>
        </w:rPr>
      </w:pPr>
      <w:r w:rsidRPr="00702DD6">
        <w:rPr>
          <w:sz w:val="22"/>
          <w:lang w:val="id-ID"/>
        </w:rPr>
        <w:tab/>
      </w:r>
      <w:r w:rsidRPr="002348BD">
        <w:rPr>
          <w:color w:val="000000" w:themeColor="text1"/>
          <w:sz w:val="22"/>
          <w:lang w:val="id-ID"/>
        </w:rPr>
        <w:t>Adapun standar kualitas yang ditetapkan oleh UD. Melvin adalah sebagai berikut:</w:t>
      </w:r>
    </w:p>
    <w:p w14:paraId="6E94E1F6" w14:textId="77777777" w:rsidR="002348BD" w:rsidRPr="002348BD" w:rsidRDefault="002348BD" w:rsidP="002348BD">
      <w:pPr>
        <w:pStyle w:val="Heading1"/>
        <w:numPr>
          <w:ilvl w:val="0"/>
          <w:numId w:val="14"/>
        </w:numPr>
        <w:spacing w:before="0" w:line="240" w:lineRule="auto"/>
        <w:ind w:left="284" w:right="140" w:hanging="284"/>
        <w:jc w:val="both"/>
        <w:rPr>
          <w:rFonts w:ascii="Times New Roman" w:hAnsi="Times New Roman"/>
          <w:b w:val="0"/>
          <w:color w:val="000000" w:themeColor="text1"/>
          <w:sz w:val="22"/>
          <w:szCs w:val="22"/>
        </w:rPr>
      </w:pPr>
      <w:proofErr w:type="spellStart"/>
      <w:r w:rsidRPr="002348BD">
        <w:rPr>
          <w:rFonts w:ascii="Times New Roman" w:hAnsi="Times New Roman"/>
          <w:b w:val="0"/>
          <w:color w:val="000000" w:themeColor="text1"/>
          <w:sz w:val="22"/>
          <w:szCs w:val="22"/>
        </w:rPr>
        <w:t>Kesesuaian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produk</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dihasilkan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sesuai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dengan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permintaan</w:t>
      </w:r>
      <w:proofErr w:type="spellEnd"/>
      <w:r w:rsidRPr="002348BD">
        <w:rPr>
          <w:rFonts w:ascii="Times New Roman" w:hAnsi="Times New Roman"/>
          <w:b w:val="0"/>
          <w:color w:val="000000" w:themeColor="text1"/>
          <w:sz w:val="22"/>
          <w:szCs w:val="22"/>
        </w:rPr>
        <w:t xml:space="preserve"> pasar </w:t>
      </w:r>
      <w:proofErr w:type="spellStart"/>
      <w:r w:rsidRPr="002348BD">
        <w:rPr>
          <w:rFonts w:ascii="Times New Roman" w:hAnsi="Times New Roman"/>
          <w:b w:val="0"/>
          <w:color w:val="000000" w:themeColor="text1"/>
          <w:sz w:val="22"/>
          <w:szCs w:val="22"/>
        </w:rPr>
        <w:t>atau</w:t>
      </w:r>
      <w:proofErr w:type="spellEnd"/>
      <w:r w:rsidRPr="002348BD">
        <w:rPr>
          <w:rFonts w:ascii="Times New Roman" w:hAnsi="Times New Roman"/>
          <w:b w:val="0"/>
          <w:color w:val="000000" w:themeColor="text1"/>
          <w:sz w:val="22"/>
          <w:szCs w:val="22"/>
        </w:rPr>
        <w:t xml:space="preserve"> customer, dan </w:t>
      </w:r>
      <w:proofErr w:type="spellStart"/>
      <w:r w:rsidRPr="002348BD">
        <w:rPr>
          <w:rFonts w:ascii="Times New Roman" w:hAnsi="Times New Roman"/>
          <w:b w:val="0"/>
          <w:color w:val="000000" w:themeColor="text1"/>
          <w:sz w:val="22"/>
          <w:szCs w:val="22"/>
        </w:rPr>
        <w:t>rancangan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awal</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produk</w:t>
      </w:r>
      <w:proofErr w:type="spellEnd"/>
      <w:r w:rsidRPr="002348BD">
        <w:rPr>
          <w:rFonts w:ascii="Times New Roman" w:hAnsi="Times New Roman"/>
          <w:b w:val="0"/>
          <w:color w:val="000000" w:themeColor="text1"/>
          <w:sz w:val="22"/>
          <w:szCs w:val="22"/>
        </w:rPr>
        <w:t>.</w:t>
      </w:r>
    </w:p>
    <w:p w14:paraId="60AD830A" w14:textId="77777777" w:rsidR="002348BD" w:rsidRPr="002348BD" w:rsidRDefault="002348BD" w:rsidP="002348BD">
      <w:pPr>
        <w:pStyle w:val="Heading1"/>
        <w:numPr>
          <w:ilvl w:val="0"/>
          <w:numId w:val="14"/>
        </w:numPr>
        <w:spacing w:before="0" w:line="240" w:lineRule="auto"/>
        <w:ind w:left="284" w:right="140" w:hanging="284"/>
        <w:jc w:val="both"/>
        <w:rPr>
          <w:rFonts w:ascii="Times New Roman" w:hAnsi="Times New Roman"/>
          <w:b w:val="0"/>
          <w:color w:val="000000" w:themeColor="text1"/>
          <w:sz w:val="22"/>
          <w:szCs w:val="22"/>
        </w:rPr>
      </w:pPr>
      <w:proofErr w:type="spellStart"/>
      <w:r w:rsidRPr="002348BD">
        <w:rPr>
          <w:rFonts w:ascii="Times New Roman" w:hAnsi="Times New Roman"/>
          <w:b w:val="0"/>
          <w:color w:val="000000" w:themeColor="text1"/>
          <w:sz w:val="22"/>
          <w:szCs w:val="22"/>
        </w:rPr>
        <w:t>Daya</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tahan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produk</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dihasilkan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produk</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dihasilkan</w:t>
      </w:r>
      <w:proofErr w:type="spellEnd"/>
      <w:r w:rsidRPr="002348BD">
        <w:rPr>
          <w:rFonts w:ascii="Times New Roman" w:hAnsi="Times New Roman"/>
          <w:b w:val="0"/>
          <w:color w:val="000000" w:themeColor="text1"/>
          <w:sz w:val="22"/>
          <w:szCs w:val="22"/>
        </w:rPr>
        <w:t xml:space="preserve"> oleh UD. Melvin </w:t>
      </w:r>
      <w:proofErr w:type="spellStart"/>
      <w:r w:rsidRPr="002348BD">
        <w:rPr>
          <w:rFonts w:ascii="Times New Roman" w:hAnsi="Times New Roman"/>
          <w:b w:val="0"/>
          <w:color w:val="000000" w:themeColor="text1"/>
          <w:sz w:val="22"/>
          <w:szCs w:val="22"/>
        </w:rPr>
        <w:t>memiliki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umur</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pakai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atau</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daya</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tahan</w:t>
      </w:r>
      <w:proofErr w:type="spellEnd"/>
      <w:r w:rsidRPr="002348BD">
        <w:rPr>
          <w:rFonts w:ascii="Times New Roman" w:hAnsi="Times New Roman"/>
          <w:b w:val="0"/>
          <w:color w:val="000000" w:themeColor="text1"/>
          <w:sz w:val="22"/>
          <w:szCs w:val="22"/>
        </w:rPr>
        <w:t xml:space="preserve"> yang lama, </w:t>
      </w:r>
      <w:proofErr w:type="spellStart"/>
      <w:r w:rsidRPr="002348BD">
        <w:rPr>
          <w:rFonts w:ascii="Times New Roman" w:hAnsi="Times New Roman"/>
          <w:b w:val="0"/>
          <w:color w:val="000000" w:themeColor="text1"/>
          <w:sz w:val="22"/>
          <w:szCs w:val="22"/>
        </w:rPr>
        <w:t>sehingga</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tidak</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mudah</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mengalami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kerusakan</w:t>
      </w:r>
      <w:proofErr w:type="spellEnd"/>
      <w:r w:rsidRPr="002348BD">
        <w:rPr>
          <w:rFonts w:ascii="Times New Roman" w:hAnsi="Times New Roman"/>
          <w:b w:val="0"/>
          <w:color w:val="000000" w:themeColor="text1"/>
          <w:sz w:val="22"/>
          <w:szCs w:val="22"/>
        </w:rPr>
        <w:t xml:space="preserve">. </w:t>
      </w:r>
    </w:p>
    <w:p w14:paraId="7B890D64" w14:textId="77777777" w:rsidR="002348BD" w:rsidRPr="002348BD" w:rsidRDefault="002348BD" w:rsidP="002348BD">
      <w:pPr>
        <w:pStyle w:val="Heading1"/>
        <w:numPr>
          <w:ilvl w:val="0"/>
          <w:numId w:val="14"/>
        </w:numPr>
        <w:spacing w:before="0" w:line="240" w:lineRule="auto"/>
        <w:ind w:left="284" w:right="140" w:hanging="284"/>
        <w:jc w:val="both"/>
        <w:rPr>
          <w:rFonts w:ascii="Times New Roman" w:hAnsi="Times New Roman"/>
          <w:b w:val="0"/>
          <w:color w:val="000000" w:themeColor="text1"/>
          <w:sz w:val="22"/>
          <w:szCs w:val="22"/>
        </w:rPr>
      </w:pPr>
      <w:r w:rsidRPr="002348BD">
        <w:rPr>
          <w:rFonts w:ascii="Times New Roman" w:hAnsi="Times New Roman"/>
          <w:b w:val="0"/>
          <w:color w:val="000000" w:themeColor="text1"/>
          <w:sz w:val="22"/>
          <w:szCs w:val="22"/>
        </w:rPr>
        <w:t xml:space="preserve">Nilai </w:t>
      </w:r>
      <w:proofErr w:type="spellStart"/>
      <w:r w:rsidRPr="002348BD">
        <w:rPr>
          <w:rFonts w:ascii="Times New Roman" w:hAnsi="Times New Roman"/>
          <w:b w:val="0"/>
          <w:color w:val="000000" w:themeColor="text1"/>
          <w:sz w:val="22"/>
          <w:szCs w:val="22"/>
        </w:rPr>
        <w:t>estetika</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atau</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desain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produk</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dihasilkan</w:t>
      </w:r>
      <w:proofErr w:type="spellEnd"/>
      <w:r w:rsidRPr="002348BD">
        <w:rPr>
          <w:rFonts w:ascii="Times New Roman" w:hAnsi="Times New Roman"/>
          <w:b w:val="0"/>
          <w:color w:val="000000" w:themeColor="text1"/>
          <w:sz w:val="22"/>
          <w:szCs w:val="22"/>
        </w:rPr>
        <w:t xml:space="preserve"> oleh UD. Melvin </w:t>
      </w:r>
      <w:proofErr w:type="spellStart"/>
      <w:r w:rsidRPr="002348BD">
        <w:rPr>
          <w:rFonts w:ascii="Times New Roman" w:hAnsi="Times New Roman"/>
          <w:b w:val="0"/>
          <w:color w:val="000000" w:themeColor="text1"/>
          <w:sz w:val="22"/>
          <w:szCs w:val="22"/>
        </w:rPr>
        <w:t>memilki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desain</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lebih</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unik</w:t>
      </w:r>
      <w:proofErr w:type="spellEnd"/>
      <w:r w:rsidRPr="002348BD">
        <w:rPr>
          <w:rFonts w:ascii="Times New Roman" w:hAnsi="Times New Roman"/>
          <w:b w:val="0"/>
          <w:color w:val="000000" w:themeColor="text1"/>
          <w:sz w:val="22"/>
          <w:szCs w:val="22"/>
        </w:rPr>
        <w:t xml:space="preserve"> dan </w:t>
      </w:r>
      <w:proofErr w:type="spellStart"/>
      <w:r w:rsidRPr="002348BD">
        <w:rPr>
          <w:rFonts w:ascii="Times New Roman" w:hAnsi="Times New Roman"/>
          <w:b w:val="0"/>
          <w:color w:val="000000" w:themeColor="text1"/>
          <w:sz w:val="22"/>
          <w:szCs w:val="22"/>
        </w:rPr>
        <w:t>memiliki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nilai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estetika</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lebih</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hal</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ini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disebabkan</w:t>
      </w:r>
      <w:proofErr w:type="spellEnd"/>
      <w:r w:rsidRPr="002348BD">
        <w:rPr>
          <w:rFonts w:ascii="Times New Roman" w:hAnsi="Times New Roman"/>
          <w:b w:val="0"/>
          <w:color w:val="000000" w:themeColor="text1"/>
          <w:sz w:val="22"/>
          <w:szCs w:val="22"/>
        </w:rPr>
        <w:t xml:space="preserve"> oleh UD. Melvin </w:t>
      </w:r>
      <w:proofErr w:type="spellStart"/>
      <w:r w:rsidRPr="002348BD">
        <w:rPr>
          <w:rFonts w:ascii="Times New Roman" w:hAnsi="Times New Roman"/>
          <w:b w:val="0"/>
          <w:color w:val="000000" w:themeColor="text1"/>
          <w:sz w:val="22"/>
          <w:szCs w:val="22"/>
        </w:rPr>
        <w:t>memilki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karyawan</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memilki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backgorund</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sekolah</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teknik</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bangunan</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pandai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dalam</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hal</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desain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sehingga</w:t>
      </w:r>
      <w:proofErr w:type="spellEnd"/>
      <w:r w:rsidRPr="002348BD">
        <w:rPr>
          <w:rFonts w:ascii="Times New Roman" w:hAnsi="Times New Roman"/>
          <w:b w:val="0"/>
          <w:color w:val="000000" w:themeColor="text1"/>
          <w:sz w:val="22"/>
          <w:szCs w:val="22"/>
        </w:rPr>
        <w:t xml:space="preserve"> para </w:t>
      </w:r>
      <w:proofErr w:type="spellStart"/>
      <w:r w:rsidRPr="002348BD">
        <w:rPr>
          <w:rFonts w:ascii="Times New Roman" w:hAnsi="Times New Roman"/>
          <w:b w:val="0"/>
          <w:color w:val="000000" w:themeColor="text1"/>
          <w:sz w:val="22"/>
          <w:szCs w:val="22"/>
        </w:rPr>
        <w:t>pelanggan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dari</w:t>
      </w:r>
      <w:proofErr w:type="spellEnd"/>
      <w:r w:rsidRPr="002348BD">
        <w:rPr>
          <w:rFonts w:ascii="Times New Roman" w:hAnsi="Times New Roman"/>
          <w:b w:val="0"/>
          <w:color w:val="000000" w:themeColor="text1"/>
          <w:sz w:val="22"/>
          <w:szCs w:val="22"/>
        </w:rPr>
        <w:t xml:space="preserve"> UD. Melvin </w:t>
      </w:r>
      <w:proofErr w:type="spellStart"/>
      <w:r w:rsidRPr="002348BD">
        <w:rPr>
          <w:rFonts w:ascii="Times New Roman" w:hAnsi="Times New Roman"/>
          <w:b w:val="0"/>
          <w:color w:val="000000" w:themeColor="text1"/>
          <w:sz w:val="22"/>
          <w:szCs w:val="22"/>
        </w:rPr>
        <w:t>tidak</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perlu</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khawatir</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jika</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memilki</w:t>
      </w:r>
      <w:proofErr w:type="spellEnd"/>
      <w:r w:rsidRPr="002348BD">
        <w:rPr>
          <w:rFonts w:ascii="Times New Roman" w:hAnsi="Times New Roman"/>
          <w:b w:val="0"/>
          <w:color w:val="000000" w:themeColor="text1"/>
          <w:sz w:val="22"/>
          <w:szCs w:val="22"/>
        </w:rPr>
        <w:t xml:space="preserve"> request </w:t>
      </w:r>
      <w:proofErr w:type="spellStart"/>
      <w:r w:rsidRPr="002348BD">
        <w:rPr>
          <w:rFonts w:ascii="Times New Roman" w:hAnsi="Times New Roman"/>
          <w:b w:val="0"/>
          <w:color w:val="000000" w:themeColor="text1"/>
          <w:sz w:val="22"/>
          <w:szCs w:val="22"/>
        </w:rPr>
        <w:t>atau</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desain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khusus</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untuk</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setiap</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produk</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diminta</w:t>
      </w:r>
      <w:proofErr w:type="spellEnd"/>
      <w:r w:rsidRPr="002348BD">
        <w:rPr>
          <w:rFonts w:ascii="Times New Roman" w:hAnsi="Times New Roman"/>
          <w:b w:val="0"/>
          <w:color w:val="000000" w:themeColor="text1"/>
          <w:sz w:val="22"/>
          <w:szCs w:val="22"/>
        </w:rPr>
        <w:t xml:space="preserve">. </w:t>
      </w:r>
    </w:p>
    <w:p w14:paraId="53D3B1B5" w14:textId="77777777" w:rsidR="002348BD" w:rsidRPr="002348BD" w:rsidRDefault="002348BD" w:rsidP="002348BD">
      <w:pPr>
        <w:pStyle w:val="Heading1"/>
        <w:numPr>
          <w:ilvl w:val="0"/>
          <w:numId w:val="14"/>
        </w:numPr>
        <w:spacing w:before="0" w:line="240" w:lineRule="auto"/>
        <w:ind w:left="284" w:right="140" w:hanging="284"/>
        <w:jc w:val="both"/>
        <w:rPr>
          <w:rFonts w:ascii="Times New Roman" w:hAnsi="Times New Roman"/>
          <w:b w:val="0"/>
          <w:color w:val="000000" w:themeColor="text1"/>
          <w:sz w:val="22"/>
          <w:szCs w:val="22"/>
        </w:rPr>
      </w:pPr>
      <w:proofErr w:type="spellStart"/>
      <w:r w:rsidRPr="002348BD">
        <w:rPr>
          <w:rFonts w:ascii="Times New Roman" w:hAnsi="Times New Roman"/>
          <w:b w:val="0"/>
          <w:color w:val="000000" w:themeColor="text1"/>
          <w:sz w:val="22"/>
          <w:szCs w:val="22"/>
        </w:rPr>
        <w:t>Dalam</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menetepakan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harga</w:t>
      </w:r>
      <w:proofErr w:type="spellEnd"/>
      <w:r w:rsidRPr="002348BD">
        <w:rPr>
          <w:rFonts w:ascii="Times New Roman" w:hAnsi="Times New Roman"/>
          <w:b w:val="0"/>
          <w:color w:val="000000" w:themeColor="text1"/>
          <w:sz w:val="22"/>
          <w:szCs w:val="22"/>
        </w:rPr>
        <w:t xml:space="preserve">, UD. Melvin </w:t>
      </w:r>
      <w:proofErr w:type="spellStart"/>
      <w:r w:rsidRPr="002348BD">
        <w:rPr>
          <w:rFonts w:ascii="Times New Roman" w:hAnsi="Times New Roman"/>
          <w:b w:val="0"/>
          <w:color w:val="000000" w:themeColor="text1"/>
          <w:sz w:val="22"/>
          <w:szCs w:val="22"/>
        </w:rPr>
        <w:t>menetapkan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harga</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dengan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hal</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sesuai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dengan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keualitas</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produk</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dihasilkan</w:t>
      </w:r>
      <w:proofErr w:type="spellEnd"/>
      <w:r w:rsidRPr="002348BD">
        <w:rPr>
          <w:rFonts w:ascii="Times New Roman" w:hAnsi="Times New Roman"/>
          <w:b w:val="0"/>
          <w:color w:val="000000" w:themeColor="text1"/>
          <w:sz w:val="22"/>
          <w:szCs w:val="22"/>
        </w:rPr>
        <w:t xml:space="preserve">. </w:t>
      </w:r>
    </w:p>
    <w:p w14:paraId="7B555AAC" w14:textId="77777777" w:rsidR="002348BD" w:rsidRPr="002348BD" w:rsidRDefault="002348BD" w:rsidP="002348BD">
      <w:pPr>
        <w:pStyle w:val="Heading1"/>
        <w:numPr>
          <w:ilvl w:val="0"/>
          <w:numId w:val="14"/>
        </w:numPr>
        <w:spacing w:before="0" w:line="240" w:lineRule="auto"/>
        <w:ind w:left="284" w:right="140" w:hanging="284"/>
        <w:jc w:val="both"/>
        <w:rPr>
          <w:rFonts w:ascii="Times New Roman" w:hAnsi="Times New Roman"/>
          <w:b w:val="0"/>
          <w:color w:val="000000" w:themeColor="text1"/>
          <w:sz w:val="22"/>
          <w:szCs w:val="22"/>
        </w:rPr>
      </w:pPr>
      <w:proofErr w:type="spellStart"/>
      <w:r w:rsidRPr="002348BD">
        <w:rPr>
          <w:rFonts w:ascii="Times New Roman" w:hAnsi="Times New Roman"/>
          <w:b w:val="0"/>
          <w:color w:val="000000" w:themeColor="text1"/>
          <w:sz w:val="22"/>
          <w:szCs w:val="22"/>
        </w:rPr>
        <w:t>Memilki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nilai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tambah</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produk</w:t>
      </w:r>
      <w:proofErr w:type="spellEnd"/>
      <w:r w:rsidRPr="002348BD">
        <w:rPr>
          <w:rFonts w:ascii="Times New Roman" w:hAnsi="Times New Roman"/>
          <w:b w:val="0"/>
          <w:color w:val="000000" w:themeColor="text1"/>
          <w:sz w:val="22"/>
          <w:szCs w:val="22"/>
        </w:rPr>
        <w:t xml:space="preserve"> yang </w:t>
      </w:r>
      <w:proofErr w:type="spellStart"/>
      <w:r w:rsidRPr="002348BD">
        <w:rPr>
          <w:rFonts w:ascii="Times New Roman" w:hAnsi="Times New Roman"/>
          <w:b w:val="0"/>
          <w:color w:val="000000" w:themeColor="text1"/>
          <w:sz w:val="22"/>
          <w:szCs w:val="22"/>
        </w:rPr>
        <w:t>dihasilkan</w:t>
      </w:r>
      <w:proofErr w:type="spellEnd"/>
      <w:r w:rsidRPr="002348BD">
        <w:rPr>
          <w:rFonts w:ascii="Times New Roman" w:hAnsi="Times New Roman"/>
          <w:b w:val="0"/>
          <w:color w:val="000000" w:themeColor="text1"/>
          <w:sz w:val="22"/>
          <w:szCs w:val="22"/>
        </w:rPr>
        <w:t xml:space="preserve"> oleh UD. Melvin </w:t>
      </w:r>
      <w:proofErr w:type="spellStart"/>
      <w:r w:rsidRPr="002348BD">
        <w:rPr>
          <w:rFonts w:ascii="Times New Roman" w:hAnsi="Times New Roman"/>
          <w:b w:val="0"/>
          <w:color w:val="000000" w:themeColor="text1"/>
          <w:sz w:val="22"/>
          <w:szCs w:val="22"/>
        </w:rPr>
        <w:t>selalu</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memiliki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nilai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tambah</w:t>
      </w:r>
      <w:proofErr w:type="spellEnd"/>
      <w:r w:rsidRPr="002348BD">
        <w:rPr>
          <w:rFonts w:ascii="Times New Roman" w:hAnsi="Times New Roman"/>
          <w:b w:val="0"/>
          <w:color w:val="000000" w:themeColor="text1"/>
          <w:sz w:val="22"/>
          <w:szCs w:val="22"/>
        </w:rPr>
        <w:t xml:space="preserve"> dan </w:t>
      </w:r>
      <w:proofErr w:type="spellStart"/>
      <w:r w:rsidRPr="002348BD">
        <w:rPr>
          <w:rFonts w:ascii="Times New Roman" w:hAnsi="Times New Roman"/>
          <w:b w:val="0"/>
          <w:color w:val="000000" w:themeColor="text1"/>
          <w:sz w:val="22"/>
          <w:szCs w:val="22"/>
        </w:rPr>
        <w:t>keunikan</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tersendiri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hal</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itu</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sudah</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menjadi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ciri</w:t>
      </w:r>
      <w:proofErr w:type="spellEnd"/>
      <w:r w:rsidRPr="002348BD">
        <w:rPr>
          <w:rFonts w:ascii="Times New Roman" w:hAnsi="Times New Roman"/>
          <w:b w:val="0"/>
          <w:color w:val="000000" w:themeColor="text1"/>
          <w:sz w:val="22"/>
          <w:szCs w:val="22"/>
        </w:rPr>
        <w:t xml:space="preserve"> </w:t>
      </w:r>
      <w:proofErr w:type="spellStart"/>
      <w:r w:rsidRPr="002348BD">
        <w:rPr>
          <w:rFonts w:ascii="Times New Roman" w:hAnsi="Times New Roman"/>
          <w:b w:val="0"/>
          <w:color w:val="000000" w:themeColor="text1"/>
          <w:sz w:val="22"/>
          <w:szCs w:val="22"/>
        </w:rPr>
        <w:t>dari</w:t>
      </w:r>
      <w:proofErr w:type="spellEnd"/>
      <w:r w:rsidRPr="002348BD">
        <w:rPr>
          <w:rFonts w:ascii="Times New Roman" w:hAnsi="Times New Roman"/>
          <w:b w:val="0"/>
          <w:color w:val="000000" w:themeColor="text1"/>
          <w:sz w:val="22"/>
          <w:szCs w:val="22"/>
        </w:rPr>
        <w:t xml:space="preserve"> UD. Melvin </w:t>
      </w:r>
      <w:proofErr w:type="spellStart"/>
      <w:r w:rsidRPr="002348BD">
        <w:rPr>
          <w:rFonts w:ascii="Times New Roman" w:hAnsi="Times New Roman"/>
          <w:b w:val="0"/>
          <w:color w:val="000000" w:themeColor="text1"/>
          <w:sz w:val="22"/>
          <w:szCs w:val="22"/>
        </w:rPr>
        <w:t>tersebut</w:t>
      </w:r>
      <w:proofErr w:type="spellEnd"/>
      <w:r w:rsidRPr="002348BD">
        <w:rPr>
          <w:rFonts w:ascii="Times New Roman" w:hAnsi="Times New Roman"/>
          <w:b w:val="0"/>
          <w:color w:val="000000" w:themeColor="text1"/>
          <w:sz w:val="22"/>
          <w:szCs w:val="22"/>
        </w:rPr>
        <w:t xml:space="preserve">. </w:t>
      </w:r>
    </w:p>
    <w:p w14:paraId="36060D11" w14:textId="13000772" w:rsidR="002348BD" w:rsidRPr="002348BD" w:rsidRDefault="002348BD" w:rsidP="002348BD">
      <w:pPr>
        <w:tabs>
          <w:tab w:val="left" w:pos="851"/>
        </w:tabs>
        <w:spacing w:after="0" w:line="240" w:lineRule="auto"/>
        <w:jc w:val="both"/>
        <w:rPr>
          <w:color w:val="000000" w:themeColor="text1"/>
          <w:sz w:val="22"/>
          <w:lang w:val="id-ID"/>
        </w:rPr>
      </w:pPr>
      <w:r>
        <w:rPr>
          <w:color w:val="000000" w:themeColor="text1"/>
          <w:sz w:val="22"/>
        </w:rPr>
        <w:tab/>
      </w:r>
      <w:r w:rsidRPr="002348BD">
        <w:rPr>
          <w:color w:val="000000" w:themeColor="text1"/>
          <w:sz w:val="22"/>
          <w:lang w:val="id-ID"/>
        </w:rPr>
        <w:t xml:space="preserve">Selain itu untuk terus menjaga nilai standar yang ditetapkan oleh </w:t>
      </w:r>
      <w:r w:rsidRPr="002348BD">
        <w:rPr>
          <w:color w:val="000000" w:themeColor="text1"/>
          <w:sz w:val="22"/>
        </w:rPr>
        <w:t xml:space="preserve">          </w:t>
      </w:r>
      <w:r w:rsidRPr="002348BD">
        <w:rPr>
          <w:color w:val="000000" w:themeColor="text1"/>
          <w:sz w:val="22"/>
          <w:lang w:val="id-ID"/>
        </w:rPr>
        <w:t>UD.</w:t>
      </w:r>
      <w:r w:rsidRPr="002348BD">
        <w:rPr>
          <w:color w:val="000000" w:themeColor="text1"/>
          <w:sz w:val="22"/>
        </w:rPr>
        <w:t xml:space="preserve"> </w:t>
      </w:r>
      <w:r w:rsidRPr="002348BD">
        <w:rPr>
          <w:color w:val="000000" w:themeColor="text1"/>
          <w:sz w:val="22"/>
          <w:lang w:val="id-ID"/>
        </w:rPr>
        <w:t>Melvin, UD.</w:t>
      </w:r>
      <w:r w:rsidRPr="002348BD">
        <w:rPr>
          <w:color w:val="000000" w:themeColor="text1"/>
          <w:sz w:val="22"/>
        </w:rPr>
        <w:t xml:space="preserve"> </w:t>
      </w:r>
      <w:r w:rsidRPr="002348BD">
        <w:rPr>
          <w:color w:val="000000" w:themeColor="text1"/>
          <w:sz w:val="22"/>
          <w:lang w:val="id-ID"/>
        </w:rPr>
        <w:t>Melvin melakukan penambahan karyawan untuk tetap menjaga penerapan standar kuliatas yang akan dihasilkan.</w:t>
      </w:r>
    </w:p>
    <w:p w14:paraId="213012A7" w14:textId="77777777" w:rsidR="002348BD" w:rsidRPr="002348BD" w:rsidRDefault="002348BD" w:rsidP="002348BD">
      <w:pPr>
        <w:tabs>
          <w:tab w:val="left" w:pos="851"/>
        </w:tabs>
        <w:spacing w:after="0" w:line="240" w:lineRule="auto"/>
        <w:jc w:val="both"/>
        <w:rPr>
          <w:color w:val="000000" w:themeColor="text1"/>
          <w:sz w:val="22"/>
          <w:lang w:val="id-ID"/>
        </w:rPr>
      </w:pPr>
      <w:r w:rsidRPr="002348BD">
        <w:rPr>
          <w:color w:val="000000" w:themeColor="text1"/>
          <w:sz w:val="22"/>
          <w:lang w:val="id-ID"/>
        </w:rPr>
        <w:tab/>
        <w:t xml:space="preserve">Dari beberapa upaya yang dilakukan oleh UD. Melvin dalam melaksanakan </w:t>
      </w:r>
      <w:r w:rsidRPr="002348BD">
        <w:rPr>
          <w:i/>
          <w:color w:val="000000" w:themeColor="text1"/>
          <w:sz w:val="22"/>
          <w:lang w:val="id-ID"/>
        </w:rPr>
        <w:t>quality control</w:t>
      </w:r>
      <w:r w:rsidRPr="002348BD">
        <w:rPr>
          <w:color w:val="000000" w:themeColor="text1"/>
          <w:sz w:val="22"/>
          <w:lang w:val="id-ID"/>
        </w:rPr>
        <w:t xml:space="preserve"> pada usahanya, UD. Melvin mendapatkan dampak positif bagi usahanya. Yakni adanya peningkatan kualitas yang lebih terarah dan terstruktur, dan adanya peningkatan produktivitas yang sebabkan oleh adanya kepuasan pelanggan yang menjadikan pelanggan menjadi melakukan pemesanan kembali.</w:t>
      </w:r>
    </w:p>
    <w:p w14:paraId="4C486377" w14:textId="032A5A43" w:rsidR="002348BD" w:rsidRPr="002348BD" w:rsidRDefault="002348BD" w:rsidP="002348BD">
      <w:pPr>
        <w:tabs>
          <w:tab w:val="left" w:pos="851"/>
        </w:tabs>
        <w:spacing w:after="0" w:line="240" w:lineRule="auto"/>
        <w:jc w:val="both"/>
        <w:rPr>
          <w:color w:val="000000" w:themeColor="text1"/>
          <w:sz w:val="22"/>
          <w:lang w:val="id-ID"/>
        </w:rPr>
      </w:pPr>
      <w:r w:rsidRPr="002348BD">
        <w:rPr>
          <w:color w:val="000000" w:themeColor="text1"/>
          <w:sz w:val="22"/>
          <w:lang w:val="id-ID"/>
        </w:rPr>
        <w:tab/>
        <w:t xml:space="preserve">Dari proses produksi yang hanya bisa menghasilkan minimal </w:t>
      </w:r>
      <w:r w:rsidRPr="002348BD">
        <w:rPr>
          <w:color w:val="000000" w:themeColor="text1"/>
          <w:sz w:val="22"/>
        </w:rPr>
        <w:t>1</w:t>
      </w:r>
      <w:r w:rsidRPr="002348BD">
        <w:rPr>
          <w:color w:val="000000" w:themeColor="text1"/>
          <w:sz w:val="22"/>
          <w:lang w:val="id-ID"/>
        </w:rPr>
        <w:t>0 produk setiap bulannya, sekarang dapat menghasilkan minimal &gt;</w:t>
      </w:r>
      <w:r w:rsidRPr="002348BD">
        <w:rPr>
          <w:color w:val="000000" w:themeColor="text1"/>
          <w:sz w:val="22"/>
        </w:rPr>
        <w:t xml:space="preserve"> </w:t>
      </w:r>
      <w:r w:rsidRPr="002348BD">
        <w:rPr>
          <w:color w:val="000000" w:themeColor="text1"/>
          <w:sz w:val="22"/>
          <w:lang w:val="id-ID"/>
        </w:rPr>
        <w:t>20 produk setiap bulannya. Walaupun biaya produksi dari UD. Melvin mengalami peningkatan, namun hal tersebut sebanding dengan pendapatan bersih atau omset yang diterima oleh UD. Melvin yang bisa mencapai &gt;</w:t>
      </w:r>
      <w:r w:rsidRPr="002348BD">
        <w:rPr>
          <w:color w:val="000000" w:themeColor="text1"/>
          <w:sz w:val="22"/>
        </w:rPr>
        <w:t xml:space="preserve"> </w:t>
      </w:r>
      <w:r w:rsidRPr="002348BD">
        <w:rPr>
          <w:color w:val="000000" w:themeColor="text1"/>
          <w:sz w:val="22"/>
          <w:lang w:val="id-ID"/>
        </w:rPr>
        <w:t>Rp.50.000.000 setiap bulannya.</w:t>
      </w:r>
    </w:p>
    <w:p w14:paraId="101C9B0F" w14:textId="77777777" w:rsidR="002348BD" w:rsidRPr="002348BD" w:rsidRDefault="002348BD" w:rsidP="002348BD">
      <w:pPr>
        <w:tabs>
          <w:tab w:val="left" w:pos="851"/>
        </w:tabs>
        <w:spacing w:after="0" w:line="240" w:lineRule="auto"/>
        <w:jc w:val="both"/>
        <w:rPr>
          <w:b/>
          <w:color w:val="000000" w:themeColor="text1"/>
          <w:sz w:val="22"/>
          <w:lang w:val="id-ID"/>
        </w:rPr>
      </w:pPr>
      <w:r w:rsidRPr="002348BD">
        <w:rPr>
          <w:color w:val="000000" w:themeColor="text1"/>
          <w:sz w:val="22"/>
          <w:lang w:val="id-ID"/>
        </w:rPr>
        <w:t xml:space="preserve"> </w:t>
      </w:r>
      <w:r w:rsidRPr="002348BD">
        <w:rPr>
          <w:color w:val="000000" w:themeColor="text1"/>
          <w:sz w:val="22"/>
          <w:lang w:val="id-ID"/>
        </w:rPr>
        <w:tab/>
      </w:r>
    </w:p>
    <w:p w14:paraId="34754539" w14:textId="77777777" w:rsidR="002348BD" w:rsidRPr="00702DD6" w:rsidRDefault="002348BD" w:rsidP="002348BD">
      <w:pPr>
        <w:pStyle w:val="JPEHeading1"/>
        <w:spacing w:before="0" w:after="0"/>
        <w:jc w:val="both"/>
        <w:rPr>
          <w:szCs w:val="22"/>
          <w:lang w:val="id-ID"/>
        </w:rPr>
      </w:pPr>
      <w:r w:rsidRPr="00702DD6">
        <w:rPr>
          <w:szCs w:val="22"/>
        </w:rPr>
        <w:t>Pembahasan</w:t>
      </w:r>
      <w:r w:rsidRPr="00702DD6">
        <w:rPr>
          <w:szCs w:val="22"/>
          <w:lang w:val="id-ID"/>
        </w:rPr>
        <w:t xml:space="preserve">  </w:t>
      </w:r>
    </w:p>
    <w:p w14:paraId="11ED6D15" w14:textId="0AD57883" w:rsidR="002348BD" w:rsidRPr="00702DD6" w:rsidRDefault="002348BD" w:rsidP="002348BD">
      <w:pPr>
        <w:spacing w:after="0" w:line="240" w:lineRule="auto"/>
        <w:ind w:left="14"/>
        <w:jc w:val="both"/>
        <w:rPr>
          <w:sz w:val="22"/>
        </w:rPr>
      </w:pPr>
      <w:r w:rsidRPr="00702DD6">
        <w:rPr>
          <w:sz w:val="22"/>
        </w:rPr>
        <w:t xml:space="preserve">       </w:t>
      </w:r>
      <w:r>
        <w:rPr>
          <w:sz w:val="22"/>
        </w:rPr>
        <w:tab/>
      </w:r>
      <w:r w:rsidRPr="00702DD6">
        <w:rPr>
          <w:sz w:val="22"/>
          <w:lang w:val="id-ID"/>
        </w:rPr>
        <w:t xml:space="preserve">Pembahasan hasil penelitian ini </w:t>
      </w:r>
      <w:proofErr w:type="spellStart"/>
      <w:r w:rsidRPr="00702DD6">
        <w:rPr>
          <w:sz w:val="22"/>
        </w:rPr>
        <w:t>berguna</w:t>
      </w:r>
      <w:proofErr w:type="spellEnd"/>
      <w:r w:rsidRPr="00702DD6">
        <w:rPr>
          <w:sz w:val="22"/>
        </w:rPr>
        <w:t xml:space="preserve"> </w:t>
      </w:r>
      <w:r w:rsidRPr="00702DD6">
        <w:rPr>
          <w:sz w:val="22"/>
          <w:lang w:val="id-ID"/>
        </w:rPr>
        <w:t>untuk membahas lebih jauh temuan-temuan penelitian sebagaimana dikemukakan pada bagian sebelumnya</w:t>
      </w:r>
      <w:r w:rsidRPr="00702DD6">
        <w:rPr>
          <w:sz w:val="22"/>
        </w:rPr>
        <w:t>.</w:t>
      </w:r>
      <w:r w:rsidRPr="00702DD6">
        <w:rPr>
          <w:sz w:val="22"/>
          <w:lang w:val="id-ID"/>
        </w:rPr>
        <w:t xml:space="preserve"> Pembahasan temuan penelitian ini didasarkan pada tujuan penelitian, kajian pustaka, temuan sebelumnya dan keterbatasan penelitian</w:t>
      </w:r>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urutan</w:t>
      </w:r>
      <w:proofErr w:type="spellEnd"/>
      <w:r w:rsidRPr="00702DD6">
        <w:rPr>
          <w:sz w:val="22"/>
        </w:rPr>
        <w:t xml:space="preserve"> </w:t>
      </w:r>
      <w:r w:rsidRPr="00702DD6">
        <w:rPr>
          <w:sz w:val="22"/>
          <w:lang w:val="id-ID"/>
        </w:rPr>
        <w:t>pembahasan</w:t>
      </w:r>
      <w:r w:rsidRPr="00702DD6">
        <w:rPr>
          <w:sz w:val="22"/>
        </w:rPr>
        <w:t xml:space="preserve">. </w:t>
      </w:r>
      <w:r w:rsidRPr="00702DD6">
        <w:rPr>
          <w:sz w:val="22"/>
          <w:lang w:val="pt-BR"/>
        </w:rPr>
        <w:t xml:space="preserve">Sesuai dengan tindak lanjut dari hasil penelitian yang telah dikemukakan sebelumnya, maka pada bagian ini peneliti memaparkan temuan penelitian tentang </w:t>
      </w:r>
      <w:proofErr w:type="spellStart"/>
      <w:r w:rsidRPr="00702DD6">
        <w:rPr>
          <w:bCs/>
          <w:sz w:val="22"/>
        </w:rPr>
        <w:t>rumusan</w:t>
      </w:r>
      <w:proofErr w:type="spellEnd"/>
      <w:r w:rsidRPr="00702DD6">
        <w:rPr>
          <w:bCs/>
          <w:sz w:val="22"/>
        </w:rPr>
        <w:t xml:space="preserve"> </w:t>
      </w:r>
      <w:proofErr w:type="spellStart"/>
      <w:r w:rsidRPr="00702DD6">
        <w:rPr>
          <w:bCs/>
          <w:sz w:val="22"/>
        </w:rPr>
        <w:t>masalah</w:t>
      </w:r>
      <w:proofErr w:type="spellEnd"/>
      <w:r w:rsidRPr="00702DD6">
        <w:rPr>
          <w:bCs/>
          <w:sz w:val="22"/>
        </w:rPr>
        <w:t xml:space="preserve"> </w:t>
      </w:r>
      <w:proofErr w:type="spellStart"/>
      <w:r w:rsidRPr="00702DD6">
        <w:rPr>
          <w:bCs/>
          <w:sz w:val="22"/>
        </w:rPr>
        <w:t>dalam</w:t>
      </w:r>
      <w:proofErr w:type="spellEnd"/>
      <w:r w:rsidRPr="00702DD6">
        <w:rPr>
          <w:bCs/>
          <w:sz w:val="22"/>
        </w:rPr>
        <w:t xml:space="preserve"> </w:t>
      </w:r>
      <w:proofErr w:type="spellStart"/>
      <w:r w:rsidRPr="00702DD6">
        <w:rPr>
          <w:bCs/>
          <w:sz w:val="22"/>
        </w:rPr>
        <w:t>penelitian</w:t>
      </w:r>
      <w:proofErr w:type="spellEnd"/>
      <w:r w:rsidRPr="00702DD6">
        <w:rPr>
          <w:bCs/>
          <w:sz w:val="22"/>
        </w:rPr>
        <w:t xml:space="preserve"> ini </w:t>
      </w:r>
      <w:proofErr w:type="spellStart"/>
      <w:r w:rsidRPr="00702DD6">
        <w:rPr>
          <w:bCs/>
          <w:sz w:val="22"/>
        </w:rPr>
        <w:t>yakni</w:t>
      </w:r>
      <w:proofErr w:type="spellEnd"/>
      <w:r w:rsidRPr="00702DD6">
        <w:rPr>
          <w:bCs/>
          <w:sz w:val="22"/>
        </w:rPr>
        <w:t xml:space="preserve"> </w:t>
      </w:r>
      <w:proofErr w:type="spellStart"/>
      <w:r w:rsidRPr="00702DD6">
        <w:rPr>
          <w:sz w:val="22"/>
        </w:rPr>
        <w:t>bagaimana</w:t>
      </w:r>
      <w:proofErr w:type="spellEnd"/>
      <w:r w:rsidRPr="00702DD6">
        <w:rPr>
          <w:sz w:val="22"/>
        </w:rPr>
        <w:t xml:space="preserve"> </w:t>
      </w:r>
      <w:r w:rsidRPr="00702DD6">
        <w:rPr>
          <w:i/>
          <w:sz w:val="22"/>
        </w:rPr>
        <w:t xml:space="preserve">Quality Control </w:t>
      </w:r>
      <w:r w:rsidRPr="00702DD6">
        <w:rPr>
          <w:sz w:val="22"/>
        </w:rPr>
        <w:t xml:space="preserve">Yang </w:t>
      </w:r>
      <w:proofErr w:type="spellStart"/>
      <w:r w:rsidRPr="00702DD6">
        <w:rPr>
          <w:sz w:val="22"/>
        </w:rPr>
        <w:t>Efektif</w:t>
      </w:r>
      <w:proofErr w:type="spellEnd"/>
      <w:r w:rsidRPr="00702DD6">
        <w:rPr>
          <w:spacing w:val="1"/>
          <w:sz w:val="22"/>
        </w:rPr>
        <w:t xml:space="preserve"> </w:t>
      </w:r>
      <w:proofErr w:type="spellStart"/>
      <w:r w:rsidRPr="00702DD6">
        <w:rPr>
          <w:sz w:val="22"/>
        </w:rPr>
        <w:t>Dalam</w:t>
      </w:r>
      <w:proofErr w:type="spellEnd"/>
      <w:r w:rsidRPr="00702DD6">
        <w:rPr>
          <w:spacing w:val="-1"/>
          <w:sz w:val="22"/>
        </w:rPr>
        <w:t xml:space="preserve"> </w:t>
      </w:r>
      <w:proofErr w:type="spellStart"/>
      <w:r w:rsidRPr="00702DD6">
        <w:rPr>
          <w:sz w:val="22"/>
        </w:rPr>
        <w:t>Meningkatkan</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Pada</w:t>
      </w:r>
      <w:r w:rsidRPr="00702DD6">
        <w:rPr>
          <w:spacing w:val="-2"/>
          <w:sz w:val="22"/>
        </w:rPr>
        <w:t xml:space="preserve"> </w:t>
      </w:r>
      <w:r w:rsidRPr="00702DD6">
        <w:rPr>
          <w:sz w:val="22"/>
        </w:rPr>
        <w:t>UD.</w:t>
      </w:r>
      <w:r w:rsidRPr="00702DD6">
        <w:rPr>
          <w:spacing w:val="2"/>
          <w:sz w:val="22"/>
        </w:rPr>
        <w:t xml:space="preserve"> </w:t>
      </w:r>
      <w:r w:rsidRPr="00702DD6">
        <w:rPr>
          <w:sz w:val="22"/>
        </w:rPr>
        <w:t xml:space="preserve">Melvin. </w:t>
      </w:r>
    </w:p>
    <w:p w14:paraId="7B6D7626" w14:textId="3A7CE799" w:rsidR="002348BD" w:rsidRPr="00702DD6" w:rsidRDefault="002348BD" w:rsidP="002348BD">
      <w:pPr>
        <w:spacing w:after="0" w:line="240" w:lineRule="auto"/>
        <w:ind w:left="14"/>
        <w:jc w:val="both"/>
        <w:rPr>
          <w:sz w:val="22"/>
        </w:rPr>
      </w:pPr>
      <w:r w:rsidRPr="00702DD6">
        <w:rPr>
          <w:sz w:val="22"/>
        </w:rPr>
        <w:t xml:space="preserve">       </w:t>
      </w:r>
      <w:r>
        <w:rPr>
          <w:sz w:val="22"/>
        </w:rPr>
        <w:tab/>
      </w:r>
      <w:r w:rsidRPr="00702DD6">
        <w:rPr>
          <w:sz w:val="22"/>
        </w:rPr>
        <w:t xml:space="preserve">UD. Melvin </w:t>
      </w:r>
      <w:proofErr w:type="spellStart"/>
      <w:r w:rsidRPr="00702DD6">
        <w:rPr>
          <w:sz w:val="22"/>
        </w:rPr>
        <w:t>melakukan</w:t>
      </w:r>
      <w:proofErr w:type="spellEnd"/>
      <w:r w:rsidRPr="00702DD6">
        <w:rPr>
          <w:sz w:val="22"/>
        </w:rPr>
        <w:t xml:space="preserve"> </w:t>
      </w:r>
      <w:proofErr w:type="spellStart"/>
      <w:r w:rsidRPr="00702DD6">
        <w:rPr>
          <w:sz w:val="22"/>
        </w:rPr>
        <w:t>pencapaian</w:t>
      </w:r>
      <w:proofErr w:type="spellEnd"/>
      <w:r w:rsidRPr="00702DD6">
        <w:rPr>
          <w:sz w:val="22"/>
        </w:rPr>
        <w:t xml:space="preserve"> </w:t>
      </w:r>
      <w:proofErr w:type="spellStart"/>
      <w:r w:rsidRPr="00702DD6">
        <w:rPr>
          <w:sz w:val="22"/>
        </w:rPr>
        <w:t>tujuan</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selalu</w:t>
      </w:r>
      <w:proofErr w:type="spellEnd"/>
      <w:r w:rsidRPr="00702DD6">
        <w:rPr>
          <w:sz w:val="22"/>
        </w:rPr>
        <w:t xml:space="preserve"> </w:t>
      </w:r>
      <w:proofErr w:type="spellStart"/>
      <w:r w:rsidRPr="00702DD6">
        <w:rPr>
          <w:sz w:val="22"/>
        </w:rPr>
        <w:t>mengembangkan</w:t>
      </w:r>
      <w:proofErr w:type="spellEnd"/>
      <w:r w:rsidRPr="00702DD6">
        <w:rPr>
          <w:sz w:val="22"/>
        </w:rPr>
        <w:t xml:space="preserve"> </w:t>
      </w:r>
      <w:proofErr w:type="spellStart"/>
      <w:r w:rsidRPr="00702DD6">
        <w:rPr>
          <w:sz w:val="22"/>
        </w:rPr>
        <w:t>produktivitas</w:t>
      </w:r>
      <w:proofErr w:type="spellEnd"/>
      <w:r w:rsidRPr="00702DD6">
        <w:rPr>
          <w:sz w:val="22"/>
        </w:rPr>
        <w:t xml:space="preserve"> di </w:t>
      </w:r>
      <w:proofErr w:type="spellStart"/>
      <w:r w:rsidRPr="00702DD6">
        <w:rPr>
          <w:sz w:val="22"/>
        </w:rPr>
        <w:t>bidang</w:t>
      </w:r>
      <w:proofErr w:type="spellEnd"/>
      <w:r w:rsidRPr="00702DD6">
        <w:rPr>
          <w:sz w:val="22"/>
        </w:rPr>
        <w:t xml:space="preserve"> </w:t>
      </w:r>
      <w:proofErr w:type="spellStart"/>
      <w:r w:rsidRPr="00702DD6">
        <w:rPr>
          <w:sz w:val="22"/>
        </w:rPr>
        <w:t>produksi</w:t>
      </w:r>
      <w:proofErr w:type="spellEnd"/>
      <w:r w:rsidRPr="00702DD6">
        <w:rPr>
          <w:sz w:val="22"/>
        </w:rPr>
        <w:t xml:space="preserve"> dan </w:t>
      </w:r>
      <w:proofErr w:type="spellStart"/>
      <w:r w:rsidRPr="00702DD6">
        <w:rPr>
          <w:sz w:val="22"/>
        </w:rPr>
        <w:t>menciptakan</w:t>
      </w:r>
      <w:proofErr w:type="spellEnd"/>
      <w:r w:rsidRPr="00702DD6">
        <w:rPr>
          <w:sz w:val="22"/>
        </w:rPr>
        <w:t xml:space="preserve"> </w:t>
      </w:r>
      <w:proofErr w:type="spellStart"/>
      <w:r w:rsidRPr="00702DD6">
        <w:rPr>
          <w:sz w:val="22"/>
        </w:rPr>
        <w:t>produk</w:t>
      </w:r>
      <w:proofErr w:type="spellEnd"/>
      <w:r w:rsidRPr="00702DD6">
        <w:rPr>
          <w:sz w:val="22"/>
        </w:rPr>
        <w:t xml:space="preserve"> yang </w:t>
      </w:r>
      <w:proofErr w:type="spellStart"/>
      <w:r w:rsidRPr="00702DD6">
        <w:rPr>
          <w:sz w:val="22"/>
        </w:rPr>
        <w:t>dapat</w:t>
      </w:r>
      <w:proofErr w:type="spellEnd"/>
      <w:r w:rsidRPr="00702DD6">
        <w:rPr>
          <w:sz w:val="22"/>
        </w:rPr>
        <w:t xml:space="preserve"> </w:t>
      </w:r>
      <w:proofErr w:type="spellStart"/>
      <w:r w:rsidRPr="00702DD6">
        <w:rPr>
          <w:sz w:val="22"/>
        </w:rPr>
        <w:t>memenuhi</w:t>
      </w:r>
      <w:proofErr w:type="spellEnd"/>
      <w:r w:rsidRPr="00702DD6">
        <w:rPr>
          <w:sz w:val="22"/>
        </w:rPr>
        <w:t xml:space="preserve"> </w:t>
      </w:r>
      <w:proofErr w:type="spellStart"/>
      <w:r w:rsidRPr="00702DD6">
        <w:rPr>
          <w:sz w:val="22"/>
        </w:rPr>
        <w:t>kepuasan</w:t>
      </w:r>
      <w:proofErr w:type="spellEnd"/>
      <w:r w:rsidRPr="00702DD6">
        <w:rPr>
          <w:sz w:val="22"/>
        </w:rPr>
        <w:t xml:space="preserve"> </w:t>
      </w:r>
      <w:proofErr w:type="spellStart"/>
      <w:r w:rsidRPr="00702DD6">
        <w:rPr>
          <w:sz w:val="22"/>
        </w:rPr>
        <w:t>konsumen</w:t>
      </w:r>
      <w:proofErr w:type="spellEnd"/>
      <w:r w:rsidRPr="00702DD6">
        <w:rPr>
          <w:sz w:val="22"/>
        </w:rPr>
        <w:t xml:space="preserve">. Salah </w:t>
      </w:r>
      <w:proofErr w:type="spellStart"/>
      <w:r w:rsidRPr="00702DD6">
        <w:rPr>
          <w:sz w:val="22"/>
        </w:rPr>
        <w:t>satunya</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memastikan</w:t>
      </w:r>
      <w:proofErr w:type="spellEnd"/>
      <w:r w:rsidRPr="00702DD6">
        <w:rPr>
          <w:sz w:val="22"/>
        </w:rPr>
        <w:t xml:space="preserve"> </w:t>
      </w:r>
      <w:proofErr w:type="spellStart"/>
      <w:r w:rsidRPr="00702DD6">
        <w:rPr>
          <w:sz w:val="22"/>
        </w:rPr>
        <w:t>pengiriman</w:t>
      </w:r>
      <w:proofErr w:type="spellEnd"/>
      <w:r w:rsidRPr="00702DD6">
        <w:rPr>
          <w:sz w:val="22"/>
        </w:rPr>
        <w:t xml:space="preserve"> </w:t>
      </w:r>
      <w:proofErr w:type="spellStart"/>
      <w:r w:rsidRPr="00702DD6">
        <w:rPr>
          <w:sz w:val="22"/>
        </w:rPr>
        <w:t>barang</w:t>
      </w:r>
      <w:proofErr w:type="spellEnd"/>
      <w:r w:rsidRPr="00702DD6">
        <w:rPr>
          <w:sz w:val="22"/>
        </w:rPr>
        <w:t xml:space="preserve"> </w:t>
      </w:r>
      <w:proofErr w:type="spellStart"/>
      <w:r w:rsidRPr="00702DD6">
        <w:rPr>
          <w:sz w:val="22"/>
        </w:rPr>
        <w:t>secara</w:t>
      </w:r>
      <w:proofErr w:type="spellEnd"/>
      <w:r w:rsidRPr="00702DD6">
        <w:rPr>
          <w:sz w:val="22"/>
        </w:rPr>
        <w:t xml:space="preserve"> </w:t>
      </w:r>
      <w:proofErr w:type="spellStart"/>
      <w:r w:rsidRPr="00702DD6">
        <w:rPr>
          <w:sz w:val="22"/>
        </w:rPr>
        <w:t>tepat</w:t>
      </w:r>
      <w:proofErr w:type="spellEnd"/>
      <w:r w:rsidRPr="00702DD6">
        <w:rPr>
          <w:sz w:val="22"/>
        </w:rPr>
        <w:t xml:space="preserve"> </w:t>
      </w:r>
      <w:proofErr w:type="spellStart"/>
      <w:r w:rsidRPr="00702DD6">
        <w:rPr>
          <w:sz w:val="22"/>
        </w:rPr>
        <w:t>waktu</w:t>
      </w:r>
      <w:proofErr w:type="spellEnd"/>
      <w:r w:rsidRPr="00702DD6">
        <w:rPr>
          <w:sz w:val="22"/>
        </w:rPr>
        <w:t xml:space="preserve"> dan </w:t>
      </w:r>
      <w:proofErr w:type="spellStart"/>
      <w:r w:rsidRPr="00702DD6">
        <w:rPr>
          <w:sz w:val="22"/>
        </w:rPr>
        <w:t>meningkatkan</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pembuatan</w:t>
      </w:r>
      <w:proofErr w:type="spellEnd"/>
      <w:r w:rsidRPr="00702DD6">
        <w:rPr>
          <w:sz w:val="22"/>
        </w:rPr>
        <w:t xml:space="preserve"> </w:t>
      </w:r>
      <w:proofErr w:type="spellStart"/>
      <w:r w:rsidRPr="00702DD6">
        <w:rPr>
          <w:sz w:val="22"/>
        </w:rPr>
        <w:t>perabot</w:t>
      </w:r>
      <w:proofErr w:type="spellEnd"/>
      <w:r w:rsidRPr="00702DD6">
        <w:rPr>
          <w:sz w:val="22"/>
        </w:rPr>
        <w:t xml:space="preserve"> yang </w:t>
      </w:r>
      <w:proofErr w:type="spellStart"/>
      <w:r w:rsidRPr="00702DD6">
        <w:rPr>
          <w:sz w:val="22"/>
        </w:rPr>
        <w:t>diharapkan</w:t>
      </w:r>
      <w:proofErr w:type="spellEnd"/>
      <w:r w:rsidRPr="00702DD6">
        <w:rPr>
          <w:sz w:val="22"/>
        </w:rPr>
        <w:t xml:space="preserve"> </w:t>
      </w:r>
      <w:proofErr w:type="spellStart"/>
      <w:r w:rsidRPr="00702DD6">
        <w:rPr>
          <w:sz w:val="22"/>
        </w:rPr>
        <w:t>masyarakat</w:t>
      </w:r>
      <w:proofErr w:type="spellEnd"/>
      <w:r w:rsidRPr="00702DD6">
        <w:rPr>
          <w:sz w:val="22"/>
        </w:rPr>
        <w:t xml:space="preserve">. </w:t>
      </w:r>
      <w:proofErr w:type="spellStart"/>
      <w:r w:rsidRPr="00702DD6">
        <w:rPr>
          <w:sz w:val="22"/>
        </w:rPr>
        <w:t>Berkaitan</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permintaan</w:t>
      </w:r>
      <w:proofErr w:type="spellEnd"/>
      <w:r w:rsidRPr="00702DD6">
        <w:rPr>
          <w:sz w:val="22"/>
        </w:rPr>
        <w:t xml:space="preserve"> </w:t>
      </w:r>
      <w:proofErr w:type="spellStart"/>
      <w:r w:rsidRPr="00702DD6">
        <w:rPr>
          <w:sz w:val="22"/>
        </w:rPr>
        <w:t>konsumen</w:t>
      </w:r>
      <w:proofErr w:type="spellEnd"/>
      <w:r w:rsidRPr="00702DD6">
        <w:rPr>
          <w:sz w:val="22"/>
        </w:rPr>
        <w:t xml:space="preserve">, UD. Melvin </w:t>
      </w:r>
      <w:proofErr w:type="spellStart"/>
      <w:r w:rsidRPr="00702DD6">
        <w:rPr>
          <w:sz w:val="22"/>
        </w:rPr>
        <w:t>selalu</w:t>
      </w:r>
      <w:proofErr w:type="spellEnd"/>
      <w:r w:rsidRPr="00702DD6">
        <w:rPr>
          <w:sz w:val="22"/>
        </w:rPr>
        <w:t xml:space="preserve"> </w:t>
      </w:r>
      <w:proofErr w:type="spellStart"/>
      <w:r w:rsidRPr="00702DD6">
        <w:rPr>
          <w:sz w:val="22"/>
        </w:rPr>
        <w:t>berusaha</w:t>
      </w:r>
      <w:proofErr w:type="spellEnd"/>
      <w:r w:rsidRPr="00702DD6">
        <w:rPr>
          <w:sz w:val="22"/>
        </w:rPr>
        <w:t xml:space="preserve"> untuk </w:t>
      </w:r>
      <w:proofErr w:type="spellStart"/>
      <w:r w:rsidRPr="00702DD6">
        <w:rPr>
          <w:sz w:val="22"/>
        </w:rPr>
        <w:t>mempertahankan</w:t>
      </w:r>
      <w:proofErr w:type="spellEnd"/>
      <w:r w:rsidRPr="00702DD6">
        <w:rPr>
          <w:sz w:val="22"/>
        </w:rPr>
        <w:t xml:space="preserve"> </w:t>
      </w:r>
      <w:proofErr w:type="spellStart"/>
      <w:r w:rsidRPr="00702DD6">
        <w:rPr>
          <w:sz w:val="22"/>
        </w:rPr>
        <w:t>kepercayaan</w:t>
      </w:r>
      <w:proofErr w:type="spellEnd"/>
      <w:r w:rsidRPr="00702DD6">
        <w:rPr>
          <w:sz w:val="22"/>
        </w:rPr>
        <w:t xml:space="preserve"> </w:t>
      </w:r>
      <w:proofErr w:type="spellStart"/>
      <w:r w:rsidRPr="00702DD6">
        <w:rPr>
          <w:sz w:val="22"/>
        </w:rPr>
        <w:t>pelanggan</w:t>
      </w:r>
      <w:proofErr w:type="spellEnd"/>
      <w:r w:rsidRPr="00702DD6">
        <w:rPr>
          <w:sz w:val="22"/>
        </w:rPr>
        <w:t xml:space="preserve">. Salah </w:t>
      </w:r>
      <w:proofErr w:type="spellStart"/>
      <w:r w:rsidRPr="00702DD6">
        <w:rPr>
          <w:sz w:val="22"/>
        </w:rPr>
        <w:t>satu</w:t>
      </w:r>
      <w:proofErr w:type="spellEnd"/>
      <w:r w:rsidRPr="00702DD6">
        <w:rPr>
          <w:sz w:val="22"/>
        </w:rPr>
        <w:t xml:space="preserve">. </w:t>
      </w:r>
      <w:proofErr w:type="spellStart"/>
      <w:r w:rsidRPr="00702DD6">
        <w:rPr>
          <w:sz w:val="22"/>
        </w:rPr>
        <w:t>kebijakan</w:t>
      </w:r>
      <w:proofErr w:type="spellEnd"/>
      <w:r w:rsidRPr="00702DD6">
        <w:rPr>
          <w:sz w:val="22"/>
        </w:rPr>
        <w:t xml:space="preserve"> </w:t>
      </w:r>
      <w:proofErr w:type="spellStart"/>
      <w:r w:rsidRPr="00702DD6">
        <w:rPr>
          <w:sz w:val="22"/>
        </w:rPr>
        <w:t>mutu</w:t>
      </w:r>
      <w:proofErr w:type="spellEnd"/>
      <w:r w:rsidRPr="00702DD6">
        <w:rPr>
          <w:sz w:val="22"/>
        </w:rPr>
        <w:t xml:space="preserve"> UD. Melvin </w:t>
      </w:r>
      <w:proofErr w:type="spellStart"/>
      <w:r w:rsidRPr="00702DD6">
        <w:rPr>
          <w:sz w:val="22"/>
        </w:rPr>
        <w:t>yakni</w:t>
      </w:r>
      <w:proofErr w:type="spellEnd"/>
      <w:r w:rsidRPr="00702DD6">
        <w:rPr>
          <w:sz w:val="22"/>
        </w:rPr>
        <w:t xml:space="preserve"> </w:t>
      </w:r>
      <w:proofErr w:type="spellStart"/>
      <w:r w:rsidRPr="00702DD6">
        <w:rPr>
          <w:sz w:val="22"/>
        </w:rPr>
        <w:t>berkomitmen</w:t>
      </w:r>
      <w:proofErr w:type="spellEnd"/>
      <w:r w:rsidRPr="00702DD6">
        <w:rPr>
          <w:sz w:val="22"/>
        </w:rPr>
        <w:t xml:space="preserve"> untuk </w:t>
      </w:r>
      <w:proofErr w:type="spellStart"/>
      <w:r w:rsidRPr="00702DD6">
        <w:rPr>
          <w:sz w:val="22"/>
        </w:rPr>
        <w:t>memenuhi</w:t>
      </w:r>
      <w:proofErr w:type="spellEnd"/>
      <w:r w:rsidRPr="00702DD6">
        <w:rPr>
          <w:sz w:val="22"/>
        </w:rPr>
        <w:t xml:space="preserve"> </w:t>
      </w:r>
      <w:proofErr w:type="spellStart"/>
      <w:r w:rsidRPr="00702DD6">
        <w:rPr>
          <w:sz w:val="22"/>
        </w:rPr>
        <w:t>kepuasan</w:t>
      </w:r>
      <w:proofErr w:type="spellEnd"/>
      <w:r w:rsidRPr="00702DD6">
        <w:rPr>
          <w:sz w:val="22"/>
        </w:rPr>
        <w:t xml:space="preserve"> </w:t>
      </w:r>
      <w:proofErr w:type="spellStart"/>
      <w:r w:rsidRPr="00702DD6">
        <w:rPr>
          <w:sz w:val="22"/>
        </w:rPr>
        <w:t>pelanggan</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menciptakan</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berkualitas</w:t>
      </w:r>
      <w:proofErr w:type="spellEnd"/>
      <w:r w:rsidRPr="00702DD6">
        <w:rPr>
          <w:sz w:val="22"/>
        </w:rPr>
        <w:t xml:space="preserve"> </w:t>
      </w:r>
      <w:proofErr w:type="spellStart"/>
      <w:r w:rsidRPr="00702DD6">
        <w:rPr>
          <w:sz w:val="22"/>
        </w:rPr>
        <w:t>tinggi</w:t>
      </w:r>
      <w:proofErr w:type="spellEnd"/>
      <w:r w:rsidRPr="00702DD6">
        <w:rPr>
          <w:sz w:val="22"/>
        </w:rPr>
        <w:t xml:space="preserve">. </w:t>
      </w:r>
      <w:proofErr w:type="spellStart"/>
      <w:r w:rsidRPr="00702DD6">
        <w:rPr>
          <w:sz w:val="22"/>
        </w:rPr>
        <w:t>Walaupun</w:t>
      </w:r>
      <w:proofErr w:type="spellEnd"/>
      <w:r w:rsidRPr="00702DD6">
        <w:rPr>
          <w:sz w:val="22"/>
        </w:rPr>
        <w:t xml:space="preserve"> pada </w:t>
      </w:r>
      <w:proofErr w:type="spellStart"/>
      <w:r w:rsidRPr="00702DD6">
        <w:rPr>
          <w:sz w:val="22"/>
        </w:rPr>
        <w:t>kenyataannya</w:t>
      </w:r>
      <w:proofErr w:type="spellEnd"/>
      <w:r w:rsidRPr="00702DD6">
        <w:rPr>
          <w:sz w:val="22"/>
        </w:rPr>
        <w:t xml:space="preserve"> </w:t>
      </w:r>
      <w:proofErr w:type="spellStart"/>
      <w:r w:rsidRPr="00702DD6">
        <w:rPr>
          <w:sz w:val="22"/>
        </w:rPr>
        <w:t>selalu</w:t>
      </w:r>
      <w:proofErr w:type="spellEnd"/>
      <w:r w:rsidRPr="00702DD6">
        <w:rPr>
          <w:sz w:val="22"/>
        </w:rPr>
        <w:t xml:space="preserve"> </w:t>
      </w:r>
      <w:proofErr w:type="spellStart"/>
      <w:r w:rsidRPr="00702DD6">
        <w:rPr>
          <w:sz w:val="22"/>
        </w:rPr>
        <w:t>ada</w:t>
      </w:r>
      <w:proofErr w:type="spellEnd"/>
      <w:r w:rsidRPr="00702DD6">
        <w:rPr>
          <w:sz w:val="22"/>
        </w:rPr>
        <w:t xml:space="preserve"> </w:t>
      </w:r>
      <w:proofErr w:type="spellStart"/>
      <w:r w:rsidRPr="00702DD6">
        <w:rPr>
          <w:sz w:val="22"/>
        </w:rPr>
        <w:t>produk</w:t>
      </w:r>
      <w:proofErr w:type="spellEnd"/>
      <w:r w:rsidRPr="00702DD6">
        <w:rPr>
          <w:sz w:val="22"/>
        </w:rPr>
        <w:t xml:space="preserve"> yang </w:t>
      </w:r>
      <w:proofErr w:type="spellStart"/>
      <w:r w:rsidRPr="00702DD6">
        <w:rPr>
          <w:sz w:val="22"/>
        </w:rPr>
        <w:t>tidak</w:t>
      </w:r>
      <w:proofErr w:type="spellEnd"/>
      <w:r w:rsidRPr="00702DD6">
        <w:rPr>
          <w:sz w:val="22"/>
        </w:rPr>
        <w:t xml:space="preserve"> </w:t>
      </w:r>
      <w:proofErr w:type="spellStart"/>
      <w:r w:rsidRPr="00702DD6">
        <w:rPr>
          <w:sz w:val="22"/>
        </w:rPr>
        <w:t>memenuhi</w:t>
      </w:r>
      <w:proofErr w:type="spellEnd"/>
      <w:r w:rsidRPr="00702DD6">
        <w:rPr>
          <w:sz w:val="22"/>
        </w:rPr>
        <w:t xml:space="preserve"> </w:t>
      </w:r>
      <w:proofErr w:type="spellStart"/>
      <w:r w:rsidRPr="00702DD6">
        <w:rPr>
          <w:sz w:val="22"/>
        </w:rPr>
        <w:t>spesifikasi</w:t>
      </w:r>
      <w:proofErr w:type="spellEnd"/>
      <w:r w:rsidRPr="00702DD6">
        <w:rPr>
          <w:sz w:val="22"/>
        </w:rPr>
        <w:t xml:space="preserve"> yang </w:t>
      </w:r>
      <w:proofErr w:type="spellStart"/>
      <w:r w:rsidRPr="00702DD6">
        <w:rPr>
          <w:sz w:val="22"/>
        </w:rPr>
        <w:t>diharapkan</w:t>
      </w:r>
      <w:proofErr w:type="spellEnd"/>
      <w:r w:rsidRPr="00702DD6">
        <w:rPr>
          <w:sz w:val="22"/>
        </w:rPr>
        <w:t>.</w:t>
      </w:r>
    </w:p>
    <w:p w14:paraId="315A806C" w14:textId="64CDB748" w:rsidR="002348BD" w:rsidRPr="00702DD6" w:rsidRDefault="002348BD" w:rsidP="002348BD">
      <w:pPr>
        <w:spacing w:after="0" w:line="240" w:lineRule="auto"/>
        <w:ind w:left="14"/>
        <w:jc w:val="both"/>
        <w:rPr>
          <w:sz w:val="22"/>
        </w:rPr>
      </w:pPr>
      <w:r w:rsidRPr="00702DD6">
        <w:rPr>
          <w:sz w:val="22"/>
        </w:rPr>
        <w:t xml:space="preserve">          </w:t>
      </w:r>
      <w:r>
        <w:rPr>
          <w:sz w:val="22"/>
        </w:rPr>
        <w:tab/>
      </w:r>
      <w:proofErr w:type="spellStart"/>
      <w:r w:rsidRPr="00702DD6">
        <w:rPr>
          <w:sz w:val="22"/>
        </w:rPr>
        <w:t>Menurut</w:t>
      </w:r>
      <w:proofErr w:type="spellEnd"/>
      <w:r w:rsidRPr="00702DD6">
        <w:rPr>
          <w:sz w:val="22"/>
        </w:rPr>
        <w:t xml:space="preserve"> Rudy </w:t>
      </w:r>
      <w:proofErr w:type="spellStart"/>
      <w:r w:rsidRPr="00702DD6">
        <w:rPr>
          <w:sz w:val="22"/>
        </w:rPr>
        <w:t>Prihantoro</w:t>
      </w:r>
      <w:proofErr w:type="spellEnd"/>
      <w:r w:rsidRPr="00702DD6">
        <w:rPr>
          <w:sz w:val="22"/>
        </w:rPr>
        <w:t xml:space="preserve"> (2015: 43), </w:t>
      </w:r>
      <w:proofErr w:type="spellStart"/>
      <w:r w:rsidRPr="00702DD6">
        <w:rPr>
          <w:sz w:val="22"/>
        </w:rPr>
        <w:t>bahwa</w:t>
      </w:r>
      <w:proofErr w:type="spellEnd"/>
      <w:r w:rsidRPr="00702DD6">
        <w:rPr>
          <w:sz w:val="22"/>
        </w:rPr>
        <w:t xml:space="preserve"> “Perusahaan </w:t>
      </w:r>
      <w:proofErr w:type="spellStart"/>
      <w:r w:rsidRPr="00702DD6">
        <w:rPr>
          <w:sz w:val="22"/>
        </w:rPr>
        <w:t>akan</w:t>
      </w:r>
      <w:proofErr w:type="spellEnd"/>
      <w:r w:rsidRPr="00702DD6">
        <w:rPr>
          <w:sz w:val="22"/>
        </w:rPr>
        <w:t xml:space="preserve"> </w:t>
      </w:r>
      <w:proofErr w:type="spellStart"/>
      <w:r w:rsidRPr="00702DD6">
        <w:rPr>
          <w:sz w:val="22"/>
        </w:rPr>
        <w:t>sukses</w:t>
      </w:r>
      <w:proofErr w:type="spellEnd"/>
      <w:r w:rsidRPr="00702DD6">
        <w:rPr>
          <w:sz w:val="22"/>
        </w:rPr>
        <w:t xml:space="preserve"> dan </w:t>
      </w:r>
      <w:proofErr w:type="spellStart"/>
      <w:r w:rsidRPr="00702DD6">
        <w:rPr>
          <w:sz w:val="22"/>
        </w:rPr>
        <w:t>mampu</w:t>
      </w:r>
      <w:proofErr w:type="spellEnd"/>
      <w:r w:rsidRPr="00702DD6">
        <w:rPr>
          <w:sz w:val="22"/>
        </w:rPr>
        <w:t xml:space="preserve"> </w:t>
      </w:r>
      <w:proofErr w:type="spellStart"/>
      <w:r w:rsidRPr="00702DD6">
        <w:rPr>
          <w:sz w:val="22"/>
        </w:rPr>
        <w:t>bersaing</w:t>
      </w:r>
      <w:proofErr w:type="spellEnd"/>
      <w:r w:rsidRPr="00702DD6">
        <w:rPr>
          <w:sz w:val="22"/>
        </w:rPr>
        <w:t xml:space="preserve"> di </w:t>
      </w:r>
      <w:proofErr w:type="spellStart"/>
      <w:r w:rsidRPr="00702DD6">
        <w:rPr>
          <w:sz w:val="22"/>
        </w:rPr>
        <w:t>pasaran</w:t>
      </w:r>
      <w:proofErr w:type="spellEnd"/>
      <w:r w:rsidRPr="00702DD6">
        <w:rPr>
          <w:sz w:val="22"/>
        </w:rPr>
        <w:t xml:space="preserve"> </w:t>
      </w:r>
      <w:proofErr w:type="spellStart"/>
      <w:r w:rsidRPr="00702DD6">
        <w:rPr>
          <w:sz w:val="22"/>
        </w:rPr>
        <w:t>jika</w:t>
      </w:r>
      <w:proofErr w:type="spellEnd"/>
      <w:r w:rsidRPr="00702DD6">
        <w:rPr>
          <w:sz w:val="22"/>
        </w:rPr>
        <w:t xml:space="preserve"> </w:t>
      </w:r>
      <w:proofErr w:type="spellStart"/>
      <w:r w:rsidRPr="00702DD6">
        <w:rPr>
          <w:sz w:val="22"/>
        </w:rPr>
        <w:t>tingkat</w:t>
      </w:r>
      <w:proofErr w:type="spellEnd"/>
      <w:r w:rsidRPr="00702DD6">
        <w:rPr>
          <w:sz w:val="22"/>
        </w:rPr>
        <w:t xml:space="preserve"> </w:t>
      </w:r>
      <w:proofErr w:type="spellStart"/>
      <w:r w:rsidRPr="00702DD6">
        <w:rPr>
          <w:sz w:val="22"/>
        </w:rPr>
        <w:t>kepuasan</w:t>
      </w:r>
      <w:proofErr w:type="spellEnd"/>
      <w:r w:rsidRPr="00702DD6">
        <w:rPr>
          <w:sz w:val="22"/>
        </w:rPr>
        <w:t xml:space="preserve"> </w:t>
      </w:r>
      <w:proofErr w:type="spellStart"/>
      <w:r w:rsidRPr="00702DD6">
        <w:rPr>
          <w:sz w:val="22"/>
        </w:rPr>
        <w:t>pelanggan</w:t>
      </w:r>
      <w:proofErr w:type="spellEnd"/>
      <w:r w:rsidRPr="00702DD6">
        <w:rPr>
          <w:sz w:val="22"/>
        </w:rPr>
        <w:t xml:space="preserve"> </w:t>
      </w:r>
      <w:proofErr w:type="spellStart"/>
      <w:r w:rsidRPr="00702DD6">
        <w:rPr>
          <w:sz w:val="22"/>
        </w:rPr>
        <w:t>terhadap</w:t>
      </w:r>
      <w:proofErr w:type="spellEnd"/>
      <w:r w:rsidRPr="00702DD6">
        <w:rPr>
          <w:sz w:val="22"/>
        </w:rPr>
        <w:t xml:space="preserve"> </w:t>
      </w:r>
      <w:proofErr w:type="spellStart"/>
      <w:r w:rsidRPr="00702DD6">
        <w:rPr>
          <w:sz w:val="22"/>
        </w:rPr>
        <w:t>pemakaian</w:t>
      </w:r>
      <w:proofErr w:type="spellEnd"/>
      <w:r w:rsidRPr="00702DD6">
        <w:rPr>
          <w:sz w:val="22"/>
        </w:rPr>
        <w:t xml:space="preserve"> </w:t>
      </w:r>
      <w:proofErr w:type="spellStart"/>
      <w:r w:rsidRPr="00702DD6">
        <w:rPr>
          <w:sz w:val="22"/>
        </w:rPr>
        <w:t>produk</w:t>
      </w:r>
      <w:proofErr w:type="spellEnd"/>
      <w:r w:rsidRPr="00702DD6">
        <w:rPr>
          <w:sz w:val="22"/>
        </w:rPr>
        <w:t xml:space="preserve"> dan </w:t>
      </w:r>
      <w:proofErr w:type="spellStart"/>
      <w:r w:rsidRPr="00702DD6">
        <w:rPr>
          <w:sz w:val="22"/>
        </w:rPr>
        <w:t>layanannya</w:t>
      </w:r>
      <w:proofErr w:type="spellEnd"/>
      <w:r w:rsidRPr="00702DD6">
        <w:rPr>
          <w:sz w:val="22"/>
        </w:rPr>
        <w:t xml:space="preserve"> </w:t>
      </w:r>
      <w:proofErr w:type="spellStart"/>
      <w:r w:rsidRPr="00702DD6">
        <w:rPr>
          <w:sz w:val="22"/>
        </w:rPr>
        <w:t>cukup</w:t>
      </w:r>
      <w:proofErr w:type="spellEnd"/>
      <w:r w:rsidRPr="00702DD6">
        <w:rPr>
          <w:sz w:val="22"/>
        </w:rPr>
        <w:t xml:space="preserve"> </w:t>
      </w:r>
      <w:proofErr w:type="spellStart"/>
      <w:r w:rsidRPr="00702DD6">
        <w:rPr>
          <w:sz w:val="22"/>
        </w:rPr>
        <w:t>tinggi</w:t>
      </w:r>
      <w:proofErr w:type="spellEnd"/>
      <w:r w:rsidRPr="00702DD6">
        <w:rPr>
          <w:sz w:val="22"/>
        </w:rPr>
        <w:t xml:space="preserve">. </w:t>
      </w:r>
      <w:proofErr w:type="spellStart"/>
      <w:r w:rsidRPr="00702DD6">
        <w:rPr>
          <w:sz w:val="22"/>
        </w:rPr>
        <w:t>Faktor</w:t>
      </w:r>
      <w:proofErr w:type="spellEnd"/>
      <w:r w:rsidRPr="00702DD6">
        <w:rPr>
          <w:sz w:val="22"/>
        </w:rPr>
        <w:t xml:space="preserve"> </w:t>
      </w:r>
      <w:proofErr w:type="spellStart"/>
      <w:r w:rsidRPr="00702DD6">
        <w:rPr>
          <w:sz w:val="22"/>
        </w:rPr>
        <w:t>harga</w:t>
      </w:r>
      <w:proofErr w:type="spellEnd"/>
      <w:r w:rsidRPr="00702DD6">
        <w:rPr>
          <w:sz w:val="22"/>
        </w:rPr>
        <w:t xml:space="preserve"> dan </w:t>
      </w:r>
      <w:proofErr w:type="spellStart"/>
      <w:r w:rsidRPr="00702DD6">
        <w:rPr>
          <w:sz w:val="22"/>
        </w:rPr>
        <w:t>ketersediaan</w:t>
      </w:r>
      <w:proofErr w:type="spellEnd"/>
      <w:r w:rsidRPr="00702DD6">
        <w:rPr>
          <w:sz w:val="22"/>
        </w:rPr>
        <w:t xml:space="preserve"> </w:t>
      </w:r>
      <w:proofErr w:type="spellStart"/>
      <w:r w:rsidRPr="00702DD6">
        <w:rPr>
          <w:sz w:val="22"/>
        </w:rPr>
        <w:t>adalah</w:t>
      </w:r>
      <w:proofErr w:type="spellEnd"/>
      <w:r w:rsidRPr="00702DD6">
        <w:rPr>
          <w:sz w:val="22"/>
        </w:rPr>
        <w:t xml:space="preserve"> </w:t>
      </w:r>
      <w:proofErr w:type="spellStart"/>
      <w:r w:rsidRPr="00702DD6">
        <w:rPr>
          <w:i/>
          <w:sz w:val="22"/>
        </w:rPr>
        <w:t>fitur</w:t>
      </w:r>
      <w:proofErr w:type="spellEnd"/>
      <w:r w:rsidRPr="00702DD6">
        <w:rPr>
          <w:i/>
          <w:sz w:val="22"/>
        </w:rPr>
        <w:t xml:space="preserve"> transient</w:t>
      </w:r>
      <w:r w:rsidRPr="00702DD6">
        <w:rPr>
          <w:sz w:val="22"/>
        </w:rPr>
        <w:t xml:space="preserve"> </w:t>
      </w:r>
      <w:proofErr w:type="spellStart"/>
      <w:r w:rsidRPr="00702DD6">
        <w:rPr>
          <w:sz w:val="22"/>
        </w:rPr>
        <w:t>saja</w:t>
      </w:r>
      <w:proofErr w:type="spellEnd"/>
      <w:r w:rsidRPr="00702DD6">
        <w:rPr>
          <w:sz w:val="22"/>
        </w:rPr>
        <w:t xml:space="preserve">, </w:t>
      </w:r>
      <w:proofErr w:type="spellStart"/>
      <w:r w:rsidRPr="00702DD6">
        <w:rPr>
          <w:sz w:val="22"/>
        </w:rPr>
        <w:t>artinya</w:t>
      </w:r>
      <w:proofErr w:type="spellEnd"/>
      <w:r w:rsidRPr="00702DD6">
        <w:rPr>
          <w:sz w:val="22"/>
        </w:rPr>
        <w:t xml:space="preserve"> </w:t>
      </w:r>
      <w:proofErr w:type="spellStart"/>
      <w:r w:rsidRPr="00702DD6">
        <w:rPr>
          <w:sz w:val="22"/>
        </w:rPr>
        <w:t>pengaruhnya</w:t>
      </w:r>
      <w:proofErr w:type="spellEnd"/>
      <w:r w:rsidRPr="00702DD6">
        <w:rPr>
          <w:sz w:val="22"/>
        </w:rPr>
        <w:t xml:space="preserve"> </w:t>
      </w:r>
      <w:proofErr w:type="spellStart"/>
      <w:r w:rsidRPr="00702DD6">
        <w:rPr>
          <w:sz w:val="22"/>
        </w:rPr>
        <w:t>tidak</w:t>
      </w:r>
      <w:proofErr w:type="spellEnd"/>
      <w:r w:rsidRPr="00702DD6">
        <w:rPr>
          <w:sz w:val="22"/>
        </w:rPr>
        <w:t xml:space="preserve"> </w:t>
      </w:r>
      <w:proofErr w:type="spellStart"/>
      <w:r w:rsidRPr="00702DD6">
        <w:rPr>
          <w:sz w:val="22"/>
        </w:rPr>
        <w:t>berlangsung</w:t>
      </w:r>
      <w:proofErr w:type="spellEnd"/>
      <w:r w:rsidRPr="00702DD6">
        <w:rPr>
          <w:sz w:val="22"/>
        </w:rPr>
        <w:t xml:space="preserve"> lama </w:t>
      </w:r>
      <w:proofErr w:type="spellStart"/>
      <w:r w:rsidRPr="00702DD6">
        <w:rPr>
          <w:sz w:val="22"/>
        </w:rPr>
        <w:t>setelah</w:t>
      </w:r>
      <w:proofErr w:type="spellEnd"/>
      <w:r w:rsidRPr="00702DD6">
        <w:rPr>
          <w:sz w:val="22"/>
        </w:rPr>
        <w:t xml:space="preserve"> </w:t>
      </w:r>
      <w:proofErr w:type="spellStart"/>
      <w:r w:rsidRPr="00702DD6">
        <w:rPr>
          <w:sz w:val="22"/>
        </w:rPr>
        <w:t>terjadi</w:t>
      </w:r>
      <w:proofErr w:type="spellEnd"/>
      <w:r w:rsidRPr="00702DD6">
        <w:rPr>
          <w:sz w:val="22"/>
        </w:rPr>
        <w:t xml:space="preserve"> </w:t>
      </w:r>
      <w:proofErr w:type="spellStart"/>
      <w:r w:rsidRPr="00702DD6">
        <w:rPr>
          <w:sz w:val="22"/>
        </w:rPr>
        <w:t>transaksi</w:t>
      </w:r>
      <w:proofErr w:type="spellEnd"/>
      <w:r w:rsidRPr="00702DD6">
        <w:rPr>
          <w:sz w:val="22"/>
        </w:rPr>
        <w:t xml:space="preserve">. Lain </w:t>
      </w:r>
      <w:proofErr w:type="spellStart"/>
      <w:r w:rsidRPr="00702DD6">
        <w:rPr>
          <w:sz w:val="22"/>
        </w:rPr>
        <w:t>halnya</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kualitas</w:t>
      </w:r>
      <w:proofErr w:type="spellEnd"/>
      <w:r w:rsidRPr="00702DD6">
        <w:rPr>
          <w:sz w:val="22"/>
        </w:rPr>
        <w:t xml:space="preserve">, yang </w:t>
      </w:r>
      <w:proofErr w:type="spellStart"/>
      <w:r w:rsidRPr="00702DD6">
        <w:rPr>
          <w:sz w:val="22"/>
        </w:rPr>
        <w:t>mempunyai</w:t>
      </w:r>
      <w:proofErr w:type="spellEnd"/>
      <w:r w:rsidRPr="00702DD6">
        <w:rPr>
          <w:sz w:val="22"/>
        </w:rPr>
        <w:t xml:space="preserve"> </w:t>
      </w:r>
      <w:proofErr w:type="spellStart"/>
      <w:r w:rsidRPr="00702DD6">
        <w:rPr>
          <w:sz w:val="22"/>
        </w:rPr>
        <w:t>pengaruh</w:t>
      </w:r>
      <w:proofErr w:type="spellEnd"/>
      <w:r w:rsidRPr="00702DD6">
        <w:rPr>
          <w:sz w:val="22"/>
        </w:rPr>
        <w:t xml:space="preserve"> dan </w:t>
      </w:r>
      <w:proofErr w:type="spellStart"/>
      <w:r w:rsidRPr="00702DD6">
        <w:rPr>
          <w:sz w:val="22"/>
        </w:rPr>
        <w:t>implikasi</w:t>
      </w:r>
      <w:proofErr w:type="spellEnd"/>
      <w:r w:rsidRPr="00702DD6">
        <w:rPr>
          <w:sz w:val="22"/>
        </w:rPr>
        <w:t xml:space="preserve"> yang </w:t>
      </w:r>
      <w:proofErr w:type="spellStart"/>
      <w:r w:rsidRPr="00702DD6">
        <w:rPr>
          <w:sz w:val="22"/>
        </w:rPr>
        <w:t>cukup</w:t>
      </w:r>
      <w:proofErr w:type="spellEnd"/>
      <w:r w:rsidRPr="00702DD6">
        <w:rPr>
          <w:sz w:val="22"/>
        </w:rPr>
        <w:t xml:space="preserve"> </w:t>
      </w:r>
      <w:proofErr w:type="spellStart"/>
      <w:r w:rsidRPr="00702DD6">
        <w:rPr>
          <w:sz w:val="22"/>
        </w:rPr>
        <w:t>panjang</w:t>
      </w:r>
      <w:proofErr w:type="spellEnd"/>
      <w:r w:rsidRPr="00702DD6">
        <w:rPr>
          <w:sz w:val="22"/>
        </w:rPr>
        <w:t xml:space="preserve">, </w:t>
      </w:r>
      <w:proofErr w:type="spellStart"/>
      <w:r w:rsidRPr="00702DD6">
        <w:rPr>
          <w:sz w:val="22"/>
        </w:rPr>
        <w:t>karena</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suatu</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ditentukan</w:t>
      </w:r>
      <w:proofErr w:type="spellEnd"/>
      <w:r w:rsidRPr="00702DD6">
        <w:rPr>
          <w:sz w:val="22"/>
        </w:rPr>
        <w:t xml:space="preserve"> oleh </w:t>
      </w:r>
      <w:proofErr w:type="spellStart"/>
      <w:r w:rsidRPr="00702DD6">
        <w:rPr>
          <w:sz w:val="22"/>
        </w:rPr>
        <w:t>tingkat</w:t>
      </w:r>
      <w:proofErr w:type="spellEnd"/>
      <w:r w:rsidRPr="00702DD6">
        <w:rPr>
          <w:sz w:val="22"/>
        </w:rPr>
        <w:t xml:space="preserve"> </w:t>
      </w:r>
      <w:proofErr w:type="spellStart"/>
      <w:r w:rsidRPr="00702DD6">
        <w:rPr>
          <w:sz w:val="22"/>
        </w:rPr>
        <w:t>kesuksesan</w:t>
      </w:r>
      <w:proofErr w:type="spellEnd"/>
      <w:r w:rsidRPr="00702DD6">
        <w:rPr>
          <w:sz w:val="22"/>
        </w:rPr>
        <w:t xml:space="preserve"> </w:t>
      </w:r>
      <w:proofErr w:type="spellStart"/>
      <w:r w:rsidRPr="00702DD6">
        <w:rPr>
          <w:sz w:val="22"/>
        </w:rPr>
        <w:t>kegunaan</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tersebut</w:t>
      </w:r>
      <w:proofErr w:type="spellEnd"/>
      <w:r w:rsidRPr="00702DD6">
        <w:rPr>
          <w:sz w:val="22"/>
        </w:rPr>
        <w:t xml:space="preserve"> </w:t>
      </w:r>
      <w:proofErr w:type="spellStart"/>
      <w:r w:rsidRPr="00702DD6">
        <w:rPr>
          <w:sz w:val="22"/>
        </w:rPr>
        <w:t>selama</w:t>
      </w:r>
      <w:proofErr w:type="spellEnd"/>
      <w:r w:rsidRPr="00702DD6">
        <w:rPr>
          <w:sz w:val="22"/>
        </w:rPr>
        <w:t xml:space="preserve"> </w:t>
      </w:r>
      <w:proofErr w:type="spellStart"/>
      <w:r w:rsidRPr="00702DD6">
        <w:rPr>
          <w:sz w:val="22"/>
        </w:rPr>
        <w:t>pemakaiannya</w:t>
      </w:r>
      <w:proofErr w:type="spellEnd"/>
      <w:r w:rsidRPr="00702DD6">
        <w:rPr>
          <w:sz w:val="22"/>
        </w:rPr>
        <w:t>”.</w:t>
      </w:r>
    </w:p>
    <w:p w14:paraId="77FD895F" w14:textId="42FD267D" w:rsidR="002348BD" w:rsidRPr="00702DD6" w:rsidRDefault="002348BD" w:rsidP="002348BD">
      <w:pPr>
        <w:spacing w:after="0" w:line="240" w:lineRule="auto"/>
        <w:ind w:left="14"/>
        <w:jc w:val="both"/>
        <w:rPr>
          <w:sz w:val="22"/>
        </w:rPr>
      </w:pPr>
      <w:r w:rsidRPr="00702DD6">
        <w:rPr>
          <w:sz w:val="22"/>
        </w:rPr>
        <w:lastRenderedPageBreak/>
        <w:t xml:space="preserve">       </w:t>
      </w:r>
      <w:r>
        <w:rPr>
          <w:sz w:val="22"/>
        </w:rPr>
        <w:tab/>
      </w:r>
      <w:proofErr w:type="spellStart"/>
      <w:r w:rsidRPr="00702DD6">
        <w:rPr>
          <w:sz w:val="22"/>
        </w:rPr>
        <w:t>Meskipun</w:t>
      </w:r>
      <w:proofErr w:type="spellEnd"/>
      <w:r w:rsidRPr="00702DD6">
        <w:rPr>
          <w:sz w:val="22"/>
        </w:rPr>
        <w:t xml:space="preserve"> UD. Melvin </w:t>
      </w:r>
      <w:proofErr w:type="spellStart"/>
      <w:r w:rsidRPr="00702DD6">
        <w:rPr>
          <w:sz w:val="22"/>
        </w:rPr>
        <w:t>telah</w:t>
      </w:r>
      <w:proofErr w:type="spellEnd"/>
      <w:r w:rsidRPr="00702DD6">
        <w:rPr>
          <w:sz w:val="22"/>
        </w:rPr>
        <w:t xml:space="preserve"> </w:t>
      </w:r>
      <w:proofErr w:type="spellStart"/>
      <w:r w:rsidRPr="00702DD6">
        <w:rPr>
          <w:sz w:val="22"/>
        </w:rPr>
        <w:t>menetapkan</w:t>
      </w:r>
      <w:proofErr w:type="spellEnd"/>
      <w:r w:rsidRPr="00702DD6">
        <w:rPr>
          <w:sz w:val="22"/>
        </w:rPr>
        <w:t xml:space="preserve"> </w:t>
      </w:r>
      <w:proofErr w:type="spellStart"/>
      <w:r w:rsidRPr="00702DD6">
        <w:rPr>
          <w:sz w:val="22"/>
        </w:rPr>
        <w:t>syarat-syarat</w:t>
      </w:r>
      <w:proofErr w:type="spellEnd"/>
      <w:r w:rsidRPr="00702DD6">
        <w:rPr>
          <w:sz w:val="22"/>
        </w:rPr>
        <w:t xml:space="preserve"> dan </w:t>
      </w:r>
      <w:proofErr w:type="spellStart"/>
      <w:r w:rsidRPr="00702DD6">
        <w:rPr>
          <w:sz w:val="22"/>
        </w:rPr>
        <w:t>prosedur</w:t>
      </w:r>
      <w:proofErr w:type="spellEnd"/>
      <w:r w:rsidRPr="00702DD6">
        <w:rPr>
          <w:sz w:val="22"/>
        </w:rPr>
        <w:t xml:space="preserve"> </w:t>
      </w:r>
      <w:proofErr w:type="spellStart"/>
      <w:r w:rsidRPr="00702DD6">
        <w:rPr>
          <w:sz w:val="22"/>
        </w:rPr>
        <w:t>pengawasan</w:t>
      </w:r>
      <w:proofErr w:type="spellEnd"/>
      <w:r w:rsidRPr="00702DD6">
        <w:rPr>
          <w:sz w:val="22"/>
        </w:rPr>
        <w:t>/</w:t>
      </w:r>
      <w:proofErr w:type="spellStart"/>
      <w:r w:rsidRPr="00702DD6">
        <w:rPr>
          <w:sz w:val="22"/>
        </w:rPr>
        <w:t>pengendalian</w:t>
      </w:r>
      <w:proofErr w:type="spellEnd"/>
      <w:r w:rsidRPr="00702DD6">
        <w:rPr>
          <w:sz w:val="22"/>
        </w:rPr>
        <w:t xml:space="preserve">, </w:t>
      </w:r>
      <w:proofErr w:type="spellStart"/>
      <w:r w:rsidRPr="00702DD6">
        <w:rPr>
          <w:sz w:val="22"/>
        </w:rPr>
        <w:t>tetapi</w:t>
      </w:r>
      <w:proofErr w:type="spellEnd"/>
      <w:r w:rsidRPr="00702DD6">
        <w:rPr>
          <w:sz w:val="22"/>
        </w:rPr>
        <w:t xml:space="preserve"> pada </w:t>
      </w:r>
      <w:proofErr w:type="spellStart"/>
      <w:r w:rsidRPr="00702DD6">
        <w:rPr>
          <w:sz w:val="22"/>
        </w:rPr>
        <w:t>kenyataannya</w:t>
      </w:r>
      <w:proofErr w:type="spellEnd"/>
      <w:r w:rsidRPr="00702DD6">
        <w:rPr>
          <w:sz w:val="22"/>
        </w:rPr>
        <w:t xml:space="preserve"> </w:t>
      </w:r>
      <w:proofErr w:type="spellStart"/>
      <w:r w:rsidRPr="00702DD6">
        <w:rPr>
          <w:sz w:val="22"/>
        </w:rPr>
        <w:t>masih</w:t>
      </w:r>
      <w:proofErr w:type="spellEnd"/>
      <w:r w:rsidRPr="00702DD6">
        <w:rPr>
          <w:sz w:val="22"/>
        </w:rPr>
        <w:t xml:space="preserve"> </w:t>
      </w:r>
      <w:proofErr w:type="spellStart"/>
      <w:r w:rsidRPr="00702DD6">
        <w:rPr>
          <w:sz w:val="22"/>
        </w:rPr>
        <w:t>terdapat</w:t>
      </w:r>
      <w:proofErr w:type="spellEnd"/>
      <w:r w:rsidRPr="00702DD6">
        <w:rPr>
          <w:sz w:val="22"/>
        </w:rPr>
        <w:t xml:space="preserve"> </w:t>
      </w:r>
      <w:proofErr w:type="spellStart"/>
      <w:r w:rsidRPr="00702DD6">
        <w:rPr>
          <w:sz w:val="22"/>
        </w:rPr>
        <w:t>kendala</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menciptakan</w:t>
      </w:r>
      <w:proofErr w:type="spellEnd"/>
      <w:r w:rsidRPr="00702DD6">
        <w:rPr>
          <w:sz w:val="22"/>
        </w:rPr>
        <w:t xml:space="preserve"> </w:t>
      </w:r>
      <w:proofErr w:type="spellStart"/>
      <w:r w:rsidRPr="00702DD6">
        <w:rPr>
          <w:sz w:val="22"/>
        </w:rPr>
        <w:t>produk</w:t>
      </w:r>
      <w:proofErr w:type="spellEnd"/>
      <w:r w:rsidRPr="00702DD6">
        <w:rPr>
          <w:sz w:val="22"/>
        </w:rPr>
        <w:t xml:space="preserve"> yang </w:t>
      </w:r>
      <w:proofErr w:type="spellStart"/>
      <w:r w:rsidRPr="00702DD6">
        <w:rPr>
          <w:sz w:val="22"/>
        </w:rPr>
        <w:t>berkualitas</w:t>
      </w:r>
      <w:proofErr w:type="spellEnd"/>
      <w:r w:rsidRPr="00702DD6">
        <w:rPr>
          <w:sz w:val="22"/>
        </w:rPr>
        <w:t xml:space="preserve">. </w:t>
      </w:r>
      <w:proofErr w:type="spellStart"/>
      <w:r w:rsidRPr="00702DD6">
        <w:rPr>
          <w:sz w:val="22"/>
        </w:rPr>
        <w:t>Bahan</w:t>
      </w:r>
      <w:proofErr w:type="spellEnd"/>
      <w:r w:rsidRPr="00702DD6">
        <w:rPr>
          <w:sz w:val="22"/>
        </w:rPr>
        <w:t xml:space="preserve"> </w:t>
      </w:r>
      <w:proofErr w:type="spellStart"/>
      <w:r w:rsidRPr="00702DD6">
        <w:rPr>
          <w:sz w:val="22"/>
        </w:rPr>
        <w:t>baku</w:t>
      </w:r>
      <w:proofErr w:type="spellEnd"/>
      <w:r w:rsidRPr="00702DD6">
        <w:rPr>
          <w:sz w:val="22"/>
        </w:rPr>
        <w:t xml:space="preserve"> yang </w:t>
      </w:r>
      <w:proofErr w:type="spellStart"/>
      <w:r w:rsidRPr="00702DD6">
        <w:rPr>
          <w:sz w:val="22"/>
        </w:rPr>
        <w:t>diterima</w:t>
      </w:r>
      <w:proofErr w:type="spellEnd"/>
      <w:r w:rsidRPr="00702DD6">
        <w:rPr>
          <w:sz w:val="22"/>
        </w:rPr>
        <w:t xml:space="preserve"> </w:t>
      </w:r>
      <w:proofErr w:type="spellStart"/>
      <w:r w:rsidRPr="00702DD6">
        <w:rPr>
          <w:sz w:val="22"/>
        </w:rPr>
        <w:t>dari</w:t>
      </w:r>
      <w:proofErr w:type="spellEnd"/>
      <w:r w:rsidRPr="00702DD6">
        <w:rPr>
          <w:sz w:val="22"/>
        </w:rPr>
        <w:t xml:space="preserve"> </w:t>
      </w:r>
      <w:r w:rsidRPr="00702DD6">
        <w:rPr>
          <w:i/>
          <w:sz w:val="22"/>
        </w:rPr>
        <w:t>supplier</w:t>
      </w:r>
      <w:r w:rsidRPr="00702DD6">
        <w:rPr>
          <w:sz w:val="22"/>
        </w:rPr>
        <w:t xml:space="preserve"> </w:t>
      </w:r>
      <w:proofErr w:type="spellStart"/>
      <w:r w:rsidRPr="00702DD6">
        <w:rPr>
          <w:sz w:val="22"/>
        </w:rPr>
        <w:t>masih</w:t>
      </w:r>
      <w:proofErr w:type="spellEnd"/>
      <w:r w:rsidRPr="00702DD6">
        <w:rPr>
          <w:sz w:val="22"/>
        </w:rPr>
        <w:t xml:space="preserve"> </w:t>
      </w:r>
      <w:proofErr w:type="spellStart"/>
      <w:r w:rsidRPr="00702DD6">
        <w:rPr>
          <w:sz w:val="22"/>
        </w:rPr>
        <w:t>tidak</w:t>
      </w:r>
      <w:proofErr w:type="spellEnd"/>
      <w:r w:rsidRPr="00702DD6">
        <w:rPr>
          <w:sz w:val="22"/>
        </w:rPr>
        <w:t xml:space="preserve"> </w:t>
      </w:r>
      <w:proofErr w:type="spellStart"/>
      <w:r w:rsidRPr="00702DD6">
        <w:rPr>
          <w:sz w:val="22"/>
        </w:rPr>
        <w:t>sesuai</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spesifikasi</w:t>
      </w:r>
      <w:proofErr w:type="spellEnd"/>
      <w:r w:rsidRPr="00702DD6">
        <w:rPr>
          <w:sz w:val="22"/>
        </w:rPr>
        <w:t xml:space="preserve"> yang </w:t>
      </w:r>
      <w:proofErr w:type="spellStart"/>
      <w:r w:rsidRPr="00702DD6">
        <w:rPr>
          <w:sz w:val="22"/>
        </w:rPr>
        <w:t>dibutuhkan</w:t>
      </w:r>
      <w:proofErr w:type="spellEnd"/>
      <w:r w:rsidRPr="00702DD6">
        <w:rPr>
          <w:sz w:val="22"/>
        </w:rPr>
        <w:t xml:space="preserve"> </w:t>
      </w:r>
      <w:proofErr w:type="spellStart"/>
      <w:r w:rsidRPr="00702DD6">
        <w:rPr>
          <w:sz w:val="22"/>
        </w:rPr>
        <w:t>perusahaan</w:t>
      </w:r>
      <w:proofErr w:type="spellEnd"/>
      <w:r w:rsidRPr="00702DD6">
        <w:rPr>
          <w:sz w:val="22"/>
        </w:rPr>
        <w:t xml:space="preserve">. Pada </w:t>
      </w:r>
      <w:proofErr w:type="spellStart"/>
      <w:r w:rsidRPr="00702DD6">
        <w:rPr>
          <w:sz w:val="22"/>
        </w:rPr>
        <w:t>saat</w:t>
      </w:r>
      <w:proofErr w:type="spellEnd"/>
      <w:r w:rsidRPr="00702DD6">
        <w:rPr>
          <w:sz w:val="22"/>
        </w:rPr>
        <w:t xml:space="preserve"> </w:t>
      </w:r>
      <w:proofErr w:type="spellStart"/>
      <w:r w:rsidRPr="00702DD6">
        <w:rPr>
          <w:sz w:val="22"/>
        </w:rPr>
        <w:t>pengecekan</w:t>
      </w:r>
      <w:proofErr w:type="spellEnd"/>
      <w:r w:rsidRPr="00702DD6">
        <w:rPr>
          <w:sz w:val="22"/>
        </w:rPr>
        <w:t xml:space="preserve"> </w:t>
      </w:r>
      <w:proofErr w:type="spellStart"/>
      <w:r w:rsidRPr="00702DD6">
        <w:rPr>
          <w:sz w:val="22"/>
        </w:rPr>
        <w:t>bahan</w:t>
      </w:r>
      <w:proofErr w:type="spellEnd"/>
      <w:r w:rsidRPr="00702DD6">
        <w:rPr>
          <w:sz w:val="22"/>
        </w:rPr>
        <w:t xml:space="preserve"> </w:t>
      </w:r>
      <w:proofErr w:type="spellStart"/>
      <w:r w:rsidRPr="00702DD6">
        <w:rPr>
          <w:sz w:val="22"/>
        </w:rPr>
        <w:t>baku</w:t>
      </w:r>
      <w:proofErr w:type="spellEnd"/>
      <w:r w:rsidRPr="00702DD6">
        <w:rPr>
          <w:sz w:val="22"/>
        </w:rPr>
        <w:t xml:space="preserve"> yang baru </w:t>
      </w:r>
      <w:proofErr w:type="spellStart"/>
      <w:r w:rsidRPr="00702DD6">
        <w:rPr>
          <w:sz w:val="22"/>
        </w:rPr>
        <w:t>datang</w:t>
      </w:r>
      <w:proofErr w:type="spellEnd"/>
      <w:r w:rsidRPr="00702DD6">
        <w:rPr>
          <w:sz w:val="22"/>
        </w:rPr>
        <w:t xml:space="preserve"> </w:t>
      </w:r>
      <w:proofErr w:type="spellStart"/>
      <w:r w:rsidRPr="00702DD6">
        <w:rPr>
          <w:sz w:val="22"/>
        </w:rPr>
        <w:t>digudang</w:t>
      </w:r>
      <w:proofErr w:type="spellEnd"/>
      <w:r w:rsidRPr="00702DD6">
        <w:rPr>
          <w:sz w:val="22"/>
        </w:rPr>
        <w:t xml:space="preserve"> </w:t>
      </w:r>
      <w:proofErr w:type="spellStart"/>
      <w:r w:rsidRPr="00702DD6">
        <w:rPr>
          <w:sz w:val="22"/>
        </w:rPr>
        <w:t>masih</w:t>
      </w:r>
      <w:proofErr w:type="spellEnd"/>
      <w:r w:rsidRPr="00702DD6">
        <w:rPr>
          <w:sz w:val="22"/>
        </w:rPr>
        <w:t xml:space="preserve"> </w:t>
      </w:r>
      <w:proofErr w:type="spellStart"/>
      <w:r w:rsidRPr="00702DD6">
        <w:rPr>
          <w:sz w:val="22"/>
        </w:rPr>
        <w:t>ditemukan</w:t>
      </w:r>
      <w:proofErr w:type="spellEnd"/>
      <w:r w:rsidRPr="00702DD6">
        <w:rPr>
          <w:sz w:val="22"/>
        </w:rPr>
        <w:t xml:space="preserve"> </w:t>
      </w:r>
      <w:proofErr w:type="spellStart"/>
      <w:r w:rsidRPr="00702DD6">
        <w:rPr>
          <w:sz w:val="22"/>
        </w:rPr>
        <w:t>bahan</w:t>
      </w:r>
      <w:proofErr w:type="spellEnd"/>
      <w:r w:rsidRPr="00702DD6">
        <w:rPr>
          <w:sz w:val="22"/>
        </w:rPr>
        <w:t xml:space="preserve"> </w:t>
      </w:r>
      <w:proofErr w:type="spellStart"/>
      <w:r w:rsidRPr="00702DD6">
        <w:rPr>
          <w:sz w:val="22"/>
        </w:rPr>
        <w:t>baku</w:t>
      </w:r>
      <w:proofErr w:type="spellEnd"/>
      <w:r w:rsidRPr="00702DD6">
        <w:rPr>
          <w:sz w:val="22"/>
        </w:rPr>
        <w:t xml:space="preserve"> yang </w:t>
      </w:r>
      <w:proofErr w:type="spellStart"/>
      <w:r w:rsidRPr="00702DD6">
        <w:rPr>
          <w:sz w:val="22"/>
        </w:rPr>
        <w:t>cacat</w:t>
      </w:r>
      <w:proofErr w:type="spellEnd"/>
      <w:r w:rsidRPr="00702DD6">
        <w:rPr>
          <w:sz w:val="22"/>
        </w:rPr>
        <w:t xml:space="preserve">, </w:t>
      </w:r>
      <w:proofErr w:type="spellStart"/>
      <w:r w:rsidRPr="00702DD6">
        <w:rPr>
          <w:sz w:val="22"/>
        </w:rPr>
        <w:t>yaitu</w:t>
      </w:r>
      <w:proofErr w:type="spellEnd"/>
      <w:r w:rsidRPr="00702DD6">
        <w:rPr>
          <w:sz w:val="22"/>
        </w:rPr>
        <w:t xml:space="preserve"> pada </w:t>
      </w:r>
      <w:proofErr w:type="spellStart"/>
      <w:r w:rsidRPr="00702DD6">
        <w:rPr>
          <w:sz w:val="22"/>
        </w:rPr>
        <w:t>kayu</w:t>
      </w:r>
      <w:proofErr w:type="spellEnd"/>
      <w:r w:rsidRPr="00702DD6">
        <w:rPr>
          <w:sz w:val="22"/>
        </w:rPr>
        <w:t xml:space="preserve"> </w:t>
      </w:r>
      <w:proofErr w:type="spellStart"/>
      <w:r w:rsidRPr="00702DD6">
        <w:rPr>
          <w:sz w:val="22"/>
        </w:rPr>
        <w:t>simalambuo</w:t>
      </w:r>
      <w:proofErr w:type="spellEnd"/>
      <w:r w:rsidRPr="00702DD6">
        <w:rPr>
          <w:sz w:val="22"/>
        </w:rPr>
        <w:t xml:space="preserve"> dan </w:t>
      </w:r>
      <w:proofErr w:type="spellStart"/>
      <w:r w:rsidRPr="00702DD6">
        <w:rPr>
          <w:sz w:val="22"/>
        </w:rPr>
        <w:t>kayu</w:t>
      </w:r>
      <w:proofErr w:type="spellEnd"/>
      <w:r w:rsidRPr="00702DD6">
        <w:rPr>
          <w:sz w:val="22"/>
        </w:rPr>
        <w:t xml:space="preserve"> durian </w:t>
      </w:r>
      <w:proofErr w:type="spellStart"/>
      <w:r w:rsidRPr="00702DD6">
        <w:rPr>
          <w:sz w:val="22"/>
        </w:rPr>
        <w:t>terdapat</w:t>
      </w:r>
      <w:proofErr w:type="spellEnd"/>
      <w:r w:rsidRPr="00702DD6">
        <w:rPr>
          <w:sz w:val="22"/>
        </w:rPr>
        <w:t xml:space="preserve"> </w:t>
      </w:r>
      <w:proofErr w:type="spellStart"/>
      <w:r w:rsidRPr="00702DD6">
        <w:rPr>
          <w:sz w:val="22"/>
        </w:rPr>
        <w:t>mata</w:t>
      </w:r>
      <w:proofErr w:type="spellEnd"/>
      <w:r w:rsidRPr="00702DD6">
        <w:rPr>
          <w:sz w:val="22"/>
        </w:rPr>
        <w:t xml:space="preserve">, </w:t>
      </w:r>
      <w:proofErr w:type="spellStart"/>
      <w:r w:rsidRPr="00702DD6">
        <w:rPr>
          <w:sz w:val="22"/>
        </w:rPr>
        <w:t>pangkal</w:t>
      </w:r>
      <w:proofErr w:type="spellEnd"/>
      <w:r w:rsidRPr="00702DD6">
        <w:rPr>
          <w:sz w:val="22"/>
        </w:rPr>
        <w:t xml:space="preserve"> </w:t>
      </w:r>
      <w:proofErr w:type="spellStart"/>
      <w:r w:rsidRPr="00702DD6">
        <w:rPr>
          <w:sz w:val="22"/>
        </w:rPr>
        <w:t>cabang</w:t>
      </w:r>
      <w:proofErr w:type="spellEnd"/>
      <w:r w:rsidRPr="00702DD6">
        <w:rPr>
          <w:sz w:val="22"/>
        </w:rPr>
        <w:t xml:space="preserve"> </w:t>
      </w:r>
      <w:proofErr w:type="spellStart"/>
      <w:r w:rsidRPr="00702DD6">
        <w:rPr>
          <w:sz w:val="22"/>
        </w:rPr>
        <w:t>sehingga</w:t>
      </w:r>
      <w:proofErr w:type="spellEnd"/>
      <w:r w:rsidRPr="00702DD6">
        <w:rPr>
          <w:sz w:val="22"/>
        </w:rPr>
        <w:t xml:space="preserve"> </w:t>
      </w:r>
      <w:proofErr w:type="spellStart"/>
      <w:r w:rsidRPr="00702DD6">
        <w:rPr>
          <w:sz w:val="22"/>
        </w:rPr>
        <w:t>akan</w:t>
      </w:r>
      <w:proofErr w:type="spellEnd"/>
      <w:r w:rsidRPr="00702DD6">
        <w:rPr>
          <w:sz w:val="22"/>
        </w:rPr>
        <w:t xml:space="preserve"> </w:t>
      </w:r>
      <w:proofErr w:type="spellStart"/>
      <w:r w:rsidRPr="00702DD6">
        <w:rPr>
          <w:sz w:val="22"/>
        </w:rPr>
        <w:t>mengurangi</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kayu</w:t>
      </w:r>
      <w:proofErr w:type="spellEnd"/>
      <w:r w:rsidRPr="00702DD6">
        <w:rPr>
          <w:sz w:val="22"/>
        </w:rPr>
        <w:t xml:space="preserve">. Pada </w:t>
      </w:r>
      <w:proofErr w:type="spellStart"/>
      <w:r w:rsidRPr="00702DD6">
        <w:rPr>
          <w:sz w:val="22"/>
        </w:rPr>
        <w:t>saat</w:t>
      </w:r>
      <w:proofErr w:type="spellEnd"/>
      <w:r w:rsidRPr="00702DD6">
        <w:rPr>
          <w:sz w:val="22"/>
        </w:rPr>
        <w:t xml:space="preserve"> proses </w:t>
      </w:r>
      <w:proofErr w:type="spellStart"/>
      <w:r w:rsidRPr="00702DD6">
        <w:rPr>
          <w:sz w:val="22"/>
        </w:rPr>
        <w:t>produksi</w:t>
      </w:r>
      <w:proofErr w:type="spellEnd"/>
      <w:r w:rsidRPr="00702DD6">
        <w:rPr>
          <w:sz w:val="22"/>
        </w:rPr>
        <w:t xml:space="preserve"> juga </w:t>
      </w:r>
      <w:proofErr w:type="spellStart"/>
      <w:r w:rsidRPr="00702DD6">
        <w:rPr>
          <w:sz w:val="22"/>
        </w:rPr>
        <w:t>terdapat</w:t>
      </w:r>
      <w:proofErr w:type="spellEnd"/>
      <w:r w:rsidRPr="00702DD6">
        <w:rPr>
          <w:sz w:val="22"/>
        </w:rPr>
        <w:t xml:space="preserve"> </w:t>
      </w:r>
      <w:proofErr w:type="spellStart"/>
      <w:r w:rsidRPr="00702DD6">
        <w:rPr>
          <w:sz w:val="22"/>
        </w:rPr>
        <w:t>kendala</w:t>
      </w:r>
      <w:proofErr w:type="spellEnd"/>
      <w:r w:rsidRPr="00702DD6">
        <w:rPr>
          <w:sz w:val="22"/>
        </w:rPr>
        <w:t xml:space="preserve"> </w:t>
      </w:r>
      <w:proofErr w:type="spellStart"/>
      <w:r w:rsidRPr="00702DD6">
        <w:rPr>
          <w:sz w:val="22"/>
        </w:rPr>
        <w:t>seperti</w:t>
      </w:r>
      <w:proofErr w:type="spellEnd"/>
      <w:r w:rsidRPr="00702DD6">
        <w:rPr>
          <w:sz w:val="22"/>
        </w:rPr>
        <w:t xml:space="preserve"> </w:t>
      </w:r>
      <w:proofErr w:type="spellStart"/>
      <w:r w:rsidRPr="00702DD6">
        <w:rPr>
          <w:sz w:val="22"/>
        </w:rPr>
        <w:t>kerusakan</w:t>
      </w:r>
      <w:proofErr w:type="spellEnd"/>
      <w:r w:rsidRPr="00702DD6">
        <w:rPr>
          <w:sz w:val="22"/>
        </w:rPr>
        <w:t xml:space="preserve"> </w:t>
      </w:r>
      <w:proofErr w:type="spellStart"/>
      <w:r w:rsidRPr="00702DD6">
        <w:rPr>
          <w:sz w:val="22"/>
        </w:rPr>
        <w:t>mesin</w:t>
      </w:r>
      <w:proofErr w:type="spellEnd"/>
      <w:r w:rsidRPr="00702DD6">
        <w:rPr>
          <w:sz w:val="22"/>
        </w:rPr>
        <w:t xml:space="preserve"> yang </w:t>
      </w:r>
      <w:proofErr w:type="spellStart"/>
      <w:r w:rsidRPr="00702DD6">
        <w:rPr>
          <w:sz w:val="22"/>
        </w:rPr>
        <w:t>tidak</w:t>
      </w:r>
      <w:proofErr w:type="spellEnd"/>
      <w:r w:rsidRPr="00702DD6">
        <w:rPr>
          <w:sz w:val="22"/>
        </w:rPr>
        <w:t xml:space="preserve"> </w:t>
      </w:r>
      <w:proofErr w:type="spellStart"/>
      <w:r w:rsidRPr="00702DD6">
        <w:rPr>
          <w:sz w:val="22"/>
        </w:rPr>
        <w:t>segera</w:t>
      </w:r>
      <w:proofErr w:type="spellEnd"/>
      <w:r w:rsidRPr="00702DD6">
        <w:rPr>
          <w:sz w:val="22"/>
        </w:rPr>
        <w:t xml:space="preserve"> </w:t>
      </w:r>
      <w:proofErr w:type="spellStart"/>
      <w:r w:rsidRPr="00702DD6">
        <w:rPr>
          <w:sz w:val="22"/>
        </w:rPr>
        <w:t>diperbaiki</w:t>
      </w:r>
      <w:proofErr w:type="spellEnd"/>
      <w:r w:rsidRPr="00702DD6">
        <w:rPr>
          <w:sz w:val="22"/>
        </w:rPr>
        <w:t xml:space="preserve"> </w:t>
      </w:r>
      <w:proofErr w:type="spellStart"/>
      <w:r w:rsidRPr="00702DD6">
        <w:rPr>
          <w:sz w:val="22"/>
        </w:rPr>
        <w:t>sehingga</w:t>
      </w:r>
      <w:proofErr w:type="spellEnd"/>
      <w:r w:rsidRPr="00702DD6">
        <w:rPr>
          <w:sz w:val="22"/>
        </w:rPr>
        <w:t xml:space="preserve"> </w:t>
      </w:r>
      <w:proofErr w:type="spellStart"/>
      <w:r w:rsidRPr="00702DD6">
        <w:rPr>
          <w:sz w:val="22"/>
        </w:rPr>
        <w:t>menyebabkan</w:t>
      </w:r>
      <w:proofErr w:type="spellEnd"/>
      <w:r w:rsidRPr="00702DD6">
        <w:rPr>
          <w:sz w:val="22"/>
        </w:rPr>
        <w:t xml:space="preserve"> </w:t>
      </w:r>
      <w:proofErr w:type="spellStart"/>
      <w:r w:rsidRPr="00702DD6">
        <w:rPr>
          <w:sz w:val="22"/>
        </w:rPr>
        <w:t>menumpuknya</w:t>
      </w:r>
      <w:proofErr w:type="spellEnd"/>
      <w:r w:rsidRPr="00702DD6">
        <w:rPr>
          <w:sz w:val="22"/>
        </w:rPr>
        <w:t xml:space="preserve"> </w:t>
      </w:r>
      <w:proofErr w:type="spellStart"/>
      <w:r w:rsidRPr="00702DD6">
        <w:rPr>
          <w:sz w:val="22"/>
        </w:rPr>
        <w:t>bahan</w:t>
      </w:r>
      <w:proofErr w:type="spellEnd"/>
      <w:r w:rsidRPr="00702DD6">
        <w:rPr>
          <w:sz w:val="22"/>
        </w:rPr>
        <w:t xml:space="preserve"> </w:t>
      </w:r>
      <w:proofErr w:type="spellStart"/>
      <w:r w:rsidRPr="00702DD6">
        <w:rPr>
          <w:sz w:val="22"/>
        </w:rPr>
        <w:t>baku</w:t>
      </w:r>
      <w:proofErr w:type="spellEnd"/>
      <w:r w:rsidRPr="00702DD6">
        <w:rPr>
          <w:sz w:val="22"/>
        </w:rPr>
        <w:t xml:space="preserve"> yang </w:t>
      </w:r>
      <w:proofErr w:type="spellStart"/>
      <w:r w:rsidRPr="00702DD6">
        <w:rPr>
          <w:sz w:val="22"/>
        </w:rPr>
        <w:t>akan</w:t>
      </w:r>
      <w:proofErr w:type="spellEnd"/>
      <w:r w:rsidRPr="00702DD6">
        <w:rPr>
          <w:sz w:val="22"/>
        </w:rPr>
        <w:t xml:space="preserve"> </w:t>
      </w:r>
      <w:proofErr w:type="spellStart"/>
      <w:r w:rsidRPr="00702DD6">
        <w:rPr>
          <w:sz w:val="22"/>
        </w:rPr>
        <w:t>diolah</w:t>
      </w:r>
      <w:proofErr w:type="spellEnd"/>
      <w:r w:rsidRPr="00702DD6">
        <w:rPr>
          <w:sz w:val="22"/>
        </w:rPr>
        <w:t xml:space="preserve">. </w:t>
      </w:r>
      <w:proofErr w:type="spellStart"/>
      <w:r w:rsidRPr="00702DD6">
        <w:rPr>
          <w:sz w:val="22"/>
        </w:rPr>
        <w:t>Kemudian</w:t>
      </w:r>
      <w:proofErr w:type="spellEnd"/>
      <w:r w:rsidRPr="00702DD6">
        <w:rPr>
          <w:sz w:val="22"/>
        </w:rPr>
        <w:t xml:space="preserve"> </w:t>
      </w:r>
      <w:proofErr w:type="spellStart"/>
      <w:r w:rsidRPr="00702DD6">
        <w:rPr>
          <w:sz w:val="22"/>
        </w:rPr>
        <w:t>pisau</w:t>
      </w:r>
      <w:proofErr w:type="spellEnd"/>
      <w:r w:rsidRPr="00702DD6">
        <w:rPr>
          <w:sz w:val="22"/>
        </w:rPr>
        <w:t xml:space="preserve"> yang </w:t>
      </w:r>
      <w:proofErr w:type="spellStart"/>
      <w:r w:rsidRPr="00702DD6">
        <w:rPr>
          <w:sz w:val="22"/>
        </w:rPr>
        <w:t>tumpul</w:t>
      </w:r>
      <w:proofErr w:type="spellEnd"/>
      <w:r w:rsidRPr="00702DD6">
        <w:rPr>
          <w:sz w:val="22"/>
        </w:rPr>
        <w:t xml:space="preserve"> dan </w:t>
      </w:r>
      <w:proofErr w:type="spellStart"/>
      <w:r w:rsidRPr="00702DD6">
        <w:rPr>
          <w:sz w:val="22"/>
        </w:rPr>
        <w:t>tidak</w:t>
      </w:r>
      <w:proofErr w:type="spellEnd"/>
      <w:r w:rsidRPr="00702DD6">
        <w:rPr>
          <w:sz w:val="22"/>
        </w:rPr>
        <w:t xml:space="preserve"> </w:t>
      </w:r>
      <w:proofErr w:type="spellStart"/>
      <w:r w:rsidRPr="00702DD6">
        <w:rPr>
          <w:sz w:val="22"/>
        </w:rPr>
        <w:t>segera</w:t>
      </w:r>
      <w:proofErr w:type="spellEnd"/>
      <w:r w:rsidRPr="00702DD6">
        <w:rPr>
          <w:sz w:val="22"/>
        </w:rPr>
        <w:t xml:space="preserve"> </w:t>
      </w:r>
      <w:proofErr w:type="spellStart"/>
      <w:r w:rsidRPr="00702DD6">
        <w:rPr>
          <w:sz w:val="22"/>
        </w:rPr>
        <w:t>diganti</w:t>
      </w:r>
      <w:proofErr w:type="spellEnd"/>
      <w:r w:rsidRPr="00702DD6">
        <w:rPr>
          <w:sz w:val="22"/>
        </w:rPr>
        <w:t xml:space="preserve"> </w:t>
      </w:r>
      <w:proofErr w:type="spellStart"/>
      <w:r w:rsidRPr="00702DD6">
        <w:rPr>
          <w:sz w:val="22"/>
        </w:rPr>
        <w:t>apabila</w:t>
      </w:r>
      <w:proofErr w:type="spellEnd"/>
      <w:r w:rsidRPr="00702DD6">
        <w:rPr>
          <w:sz w:val="22"/>
        </w:rPr>
        <w:t xml:space="preserve"> </w:t>
      </w:r>
      <w:proofErr w:type="spellStart"/>
      <w:r w:rsidRPr="00702DD6">
        <w:rPr>
          <w:sz w:val="22"/>
        </w:rPr>
        <w:t>tim</w:t>
      </w:r>
      <w:proofErr w:type="spellEnd"/>
      <w:r w:rsidRPr="00702DD6">
        <w:rPr>
          <w:sz w:val="22"/>
        </w:rPr>
        <w:t xml:space="preserve"> </w:t>
      </w:r>
      <w:proofErr w:type="spellStart"/>
      <w:r w:rsidRPr="00702DD6">
        <w:rPr>
          <w:sz w:val="22"/>
        </w:rPr>
        <w:t>pengawas</w:t>
      </w:r>
      <w:proofErr w:type="spellEnd"/>
      <w:r w:rsidRPr="00702DD6">
        <w:rPr>
          <w:sz w:val="22"/>
        </w:rPr>
        <w:t xml:space="preserve"> </w:t>
      </w:r>
      <w:proofErr w:type="spellStart"/>
      <w:r w:rsidRPr="00702DD6">
        <w:rPr>
          <w:sz w:val="22"/>
        </w:rPr>
        <w:t>tidak</w:t>
      </w:r>
      <w:proofErr w:type="spellEnd"/>
      <w:r w:rsidRPr="00702DD6">
        <w:rPr>
          <w:sz w:val="22"/>
        </w:rPr>
        <w:t xml:space="preserve"> </w:t>
      </w:r>
      <w:proofErr w:type="spellStart"/>
      <w:r w:rsidRPr="00702DD6">
        <w:rPr>
          <w:sz w:val="22"/>
        </w:rPr>
        <w:t>mengawasi</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teliti</w:t>
      </w:r>
      <w:proofErr w:type="spellEnd"/>
      <w:r w:rsidRPr="00702DD6">
        <w:rPr>
          <w:sz w:val="22"/>
        </w:rPr>
        <w:t xml:space="preserve"> </w:t>
      </w:r>
      <w:proofErr w:type="spellStart"/>
      <w:r w:rsidRPr="00702DD6">
        <w:rPr>
          <w:sz w:val="22"/>
        </w:rPr>
        <w:t>maka</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yang </w:t>
      </w:r>
      <w:proofErr w:type="spellStart"/>
      <w:r w:rsidRPr="00702DD6">
        <w:rPr>
          <w:sz w:val="22"/>
        </w:rPr>
        <w:t>dihasilkan</w:t>
      </w:r>
      <w:proofErr w:type="spellEnd"/>
      <w:r w:rsidRPr="00702DD6">
        <w:rPr>
          <w:sz w:val="22"/>
        </w:rPr>
        <w:t xml:space="preserve"> </w:t>
      </w:r>
      <w:proofErr w:type="spellStart"/>
      <w:r w:rsidRPr="00702DD6">
        <w:rPr>
          <w:sz w:val="22"/>
        </w:rPr>
        <w:t>akan</w:t>
      </w:r>
      <w:proofErr w:type="spellEnd"/>
      <w:r w:rsidRPr="00702DD6">
        <w:rPr>
          <w:sz w:val="22"/>
        </w:rPr>
        <w:t xml:space="preserve"> </w:t>
      </w:r>
      <w:proofErr w:type="spellStart"/>
      <w:r w:rsidRPr="00702DD6">
        <w:rPr>
          <w:sz w:val="22"/>
        </w:rPr>
        <w:t>berkurang</w:t>
      </w:r>
      <w:proofErr w:type="spellEnd"/>
      <w:r w:rsidRPr="00702DD6">
        <w:rPr>
          <w:sz w:val="22"/>
        </w:rPr>
        <w:t>.</w:t>
      </w:r>
    </w:p>
    <w:p w14:paraId="548BEF0E" w14:textId="04BA6161" w:rsidR="002348BD" w:rsidRPr="00702DD6" w:rsidRDefault="002348BD" w:rsidP="002348BD">
      <w:pPr>
        <w:spacing w:after="0" w:line="240" w:lineRule="auto"/>
        <w:ind w:left="14"/>
        <w:jc w:val="both"/>
        <w:rPr>
          <w:sz w:val="22"/>
          <w:lang w:val="id-ID"/>
        </w:rPr>
      </w:pPr>
      <w:r w:rsidRPr="00702DD6">
        <w:rPr>
          <w:sz w:val="22"/>
        </w:rPr>
        <w:t xml:space="preserve">       </w:t>
      </w:r>
      <w:r>
        <w:rPr>
          <w:sz w:val="22"/>
        </w:rPr>
        <w:tab/>
      </w:r>
      <w:r w:rsidRPr="00702DD6">
        <w:rPr>
          <w:sz w:val="22"/>
        </w:rPr>
        <w:t xml:space="preserve">Untuk </w:t>
      </w:r>
      <w:proofErr w:type="spellStart"/>
      <w:r w:rsidRPr="00702DD6">
        <w:rPr>
          <w:sz w:val="22"/>
        </w:rPr>
        <w:t>mencapai</w:t>
      </w:r>
      <w:proofErr w:type="spellEnd"/>
      <w:r w:rsidRPr="00702DD6">
        <w:rPr>
          <w:sz w:val="22"/>
        </w:rPr>
        <w:t xml:space="preserve"> </w:t>
      </w:r>
      <w:proofErr w:type="spellStart"/>
      <w:r w:rsidRPr="00702DD6">
        <w:rPr>
          <w:sz w:val="22"/>
        </w:rPr>
        <w:t>tujuan</w:t>
      </w:r>
      <w:proofErr w:type="spellEnd"/>
      <w:r w:rsidRPr="00702DD6">
        <w:rPr>
          <w:sz w:val="22"/>
        </w:rPr>
        <w:t xml:space="preserve"> </w:t>
      </w:r>
      <w:proofErr w:type="spellStart"/>
      <w:r w:rsidRPr="00702DD6">
        <w:rPr>
          <w:sz w:val="22"/>
        </w:rPr>
        <w:t>perusahaan</w:t>
      </w:r>
      <w:proofErr w:type="spellEnd"/>
      <w:r w:rsidRPr="00702DD6">
        <w:rPr>
          <w:sz w:val="22"/>
        </w:rPr>
        <w:t xml:space="preserve"> pada </w:t>
      </w:r>
      <w:proofErr w:type="spellStart"/>
      <w:r w:rsidRPr="00702DD6">
        <w:rPr>
          <w:sz w:val="22"/>
        </w:rPr>
        <w:t>saat</w:t>
      </w:r>
      <w:proofErr w:type="spellEnd"/>
      <w:r w:rsidRPr="00702DD6">
        <w:rPr>
          <w:sz w:val="22"/>
        </w:rPr>
        <w:t xml:space="preserve"> </w:t>
      </w:r>
      <w:proofErr w:type="spellStart"/>
      <w:r w:rsidRPr="00702DD6">
        <w:rPr>
          <w:sz w:val="22"/>
        </w:rPr>
        <w:t>pengontrolan</w:t>
      </w:r>
      <w:proofErr w:type="spellEnd"/>
      <w:r w:rsidRPr="00702DD6">
        <w:rPr>
          <w:sz w:val="22"/>
        </w:rPr>
        <w:t xml:space="preserve"> </w:t>
      </w:r>
      <w:proofErr w:type="spellStart"/>
      <w:r w:rsidRPr="00702DD6">
        <w:rPr>
          <w:sz w:val="22"/>
        </w:rPr>
        <w:t>bahan</w:t>
      </w:r>
      <w:proofErr w:type="spellEnd"/>
      <w:r w:rsidRPr="00702DD6">
        <w:rPr>
          <w:sz w:val="22"/>
        </w:rPr>
        <w:t xml:space="preserve"> </w:t>
      </w:r>
      <w:proofErr w:type="spellStart"/>
      <w:r w:rsidRPr="00702DD6">
        <w:rPr>
          <w:sz w:val="22"/>
        </w:rPr>
        <w:t>baku</w:t>
      </w:r>
      <w:proofErr w:type="spellEnd"/>
      <w:r w:rsidRPr="00702DD6">
        <w:rPr>
          <w:sz w:val="22"/>
        </w:rPr>
        <w:t xml:space="preserve">, proses </w:t>
      </w:r>
      <w:proofErr w:type="spellStart"/>
      <w:r w:rsidRPr="00702DD6">
        <w:rPr>
          <w:sz w:val="22"/>
        </w:rPr>
        <w:t>produksi</w:t>
      </w:r>
      <w:proofErr w:type="spellEnd"/>
      <w:r w:rsidRPr="00702DD6">
        <w:rPr>
          <w:sz w:val="22"/>
        </w:rPr>
        <w:t xml:space="preserve"> dan </w:t>
      </w:r>
      <w:proofErr w:type="spellStart"/>
      <w:r w:rsidRPr="00702DD6">
        <w:rPr>
          <w:sz w:val="22"/>
        </w:rPr>
        <w:t>terhadap</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jadi</w:t>
      </w:r>
      <w:proofErr w:type="spellEnd"/>
      <w:r w:rsidRPr="00702DD6">
        <w:rPr>
          <w:sz w:val="22"/>
        </w:rPr>
        <w:t xml:space="preserve">, </w:t>
      </w:r>
      <w:proofErr w:type="spellStart"/>
      <w:r w:rsidRPr="00702DD6">
        <w:rPr>
          <w:sz w:val="22"/>
        </w:rPr>
        <w:t>tentu</w:t>
      </w:r>
      <w:proofErr w:type="spellEnd"/>
      <w:r w:rsidRPr="00702DD6">
        <w:rPr>
          <w:sz w:val="22"/>
        </w:rPr>
        <w:t xml:space="preserve"> </w:t>
      </w:r>
      <w:proofErr w:type="spellStart"/>
      <w:r w:rsidRPr="00702DD6">
        <w:rPr>
          <w:sz w:val="22"/>
        </w:rPr>
        <w:t>saja</w:t>
      </w:r>
      <w:proofErr w:type="spellEnd"/>
      <w:r w:rsidRPr="00702DD6">
        <w:rPr>
          <w:sz w:val="22"/>
        </w:rPr>
        <w:t xml:space="preserve"> </w:t>
      </w:r>
      <w:proofErr w:type="spellStart"/>
      <w:r w:rsidRPr="00702DD6">
        <w:rPr>
          <w:sz w:val="22"/>
        </w:rPr>
        <w:t>tidak</w:t>
      </w:r>
      <w:proofErr w:type="spellEnd"/>
      <w:r w:rsidRPr="00702DD6">
        <w:rPr>
          <w:sz w:val="22"/>
        </w:rPr>
        <w:t xml:space="preserve"> </w:t>
      </w:r>
      <w:proofErr w:type="spellStart"/>
      <w:r w:rsidRPr="00702DD6">
        <w:rPr>
          <w:sz w:val="22"/>
        </w:rPr>
        <w:t>terlepas</w:t>
      </w:r>
      <w:proofErr w:type="spellEnd"/>
      <w:r w:rsidRPr="00702DD6">
        <w:rPr>
          <w:sz w:val="22"/>
        </w:rPr>
        <w:t xml:space="preserve"> </w:t>
      </w:r>
      <w:proofErr w:type="spellStart"/>
      <w:r w:rsidRPr="00702DD6">
        <w:rPr>
          <w:sz w:val="22"/>
        </w:rPr>
        <w:t>dari</w:t>
      </w:r>
      <w:proofErr w:type="spellEnd"/>
      <w:r w:rsidRPr="00702DD6">
        <w:rPr>
          <w:sz w:val="22"/>
        </w:rPr>
        <w:t xml:space="preserve"> </w:t>
      </w:r>
      <w:proofErr w:type="spellStart"/>
      <w:r w:rsidRPr="00702DD6">
        <w:rPr>
          <w:sz w:val="22"/>
        </w:rPr>
        <w:t>adanya</w:t>
      </w:r>
      <w:proofErr w:type="spellEnd"/>
      <w:r w:rsidRPr="00702DD6">
        <w:rPr>
          <w:sz w:val="22"/>
        </w:rPr>
        <w:t xml:space="preserve"> </w:t>
      </w:r>
      <w:proofErr w:type="spellStart"/>
      <w:r w:rsidRPr="00702DD6">
        <w:rPr>
          <w:sz w:val="22"/>
        </w:rPr>
        <w:t>pengendalian</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yang sangat </w:t>
      </w:r>
      <w:proofErr w:type="spellStart"/>
      <w:r w:rsidRPr="00702DD6">
        <w:rPr>
          <w:sz w:val="22"/>
        </w:rPr>
        <w:t>berguna</w:t>
      </w:r>
      <w:proofErr w:type="spellEnd"/>
      <w:r w:rsidRPr="00702DD6">
        <w:rPr>
          <w:sz w:val="22"/>
        </w:rPr>
        <w:t xml:space="preserve"> </w:t>
      </w:r>
      <w:proofErr w:type="spellStart"/>
      <w:r w:rsidRPr="00702DD6">
        <w:rPr>
          <w:sz w:val="22"/>
        </w:rPr>
        <w:t>sehingga</w:t>
      </w:r>
      <w:proofErr w:type="spellEnd"/>
      <w:r w:rsidRPr="00702DD6">
        <w:rPr>
          <w:sz w:val="22"/>
        </w:rPr>
        <w:t xml:space="preserve"> </w:t>
      </w:r>
      <w:proofErr w:type="spellStart"/>
      <w:r w:rsidRPr="00702DD6">
        <w:rPr>
          <w:sz w:val="22"/>
        </w:rPr>
        <w:t>menciptakan</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perusahaan</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kualitas</w:t>
      </w:r>
      <w:proofErr w:type="spellEnd"/>
      <w:r w:rsidRPr="00702DD6">
        <w:rPr>
          <w:sz w:val="22"/>
        </w:rPr>
        <w:t xml:space="preserve"> dan </w:t>
      </w:r>
      <w:proofErr w:type="spellStart"/>
      <w:r w:rsidRPr="00702DD6">
        <w:rPr>
          <w:sz w:val="22"/>
        </w:rPr>
        <w:t>mutu</w:t>
      </w:r>
      <w:proofErr w:type="spellEnd"/>
      <w:r w:rsidRPr="00702DD6">
        <w:rPr>
          <w:sz w:val="22"/>
        </w:rPr>
        <w:t xml:space="preserve"> yang </w:t>
      </w:r>
      <w:proofErr w:type="spellStart"/>
      <w:r w:rsidRPr="00702DD6">
        <w:rPr>
          <w:sz w:val="22"/>
        </w:rPr>
        <w:t>baik</w:t>
      </w:r>
      <w:proofErr w:type="spellEnd"/>
      <w:r w:rsidRPr="00702DD6">
        <w:rPr>
          <w:sz w:val="22"/>
        </w:rPr>
        <w:t xml:space="preserve">. UD. Melvin </w:t>
      </w:r>
      <w:proofErr w:type="spellStart"/>
      <w:r w:rsidRPr="00702DD6">
        <w:rPr>
          <w:sz w:val="22"/>
        </w:rPr>
        <w:t>memiliki</w:t>
      </w:r>
      <w:proofErr w:type="spellEnd"/>
      <w:r w:rsidRPr="00702DD6">
        <w:rPr>
          <w:sz w:val="22"/>
        </w:rPr>
        <w:t xml:space="preserve"> </w:t>
      </w:r>
      <w:proofErr w:type="spellStart"/>
      <w:r w:rsidRPr="00702DD6">
        <w:rPr>
          <w:sz w:val="22"/>
        </w:rPr>
        <w:t>tim</w:t>
      </w:r>
      <w:proofErr w:type="spellEnd"/>
      <w:r w:rsidRPr="00702DD6">
        <w:rPr>
          <w:sz w:val="22"/>
        </w:rPr>
        <w:t xml:space="preserve"> quality control yang </w:t>
      </w:r>
      <w:proofErr w:type="spellStart"/>
      <w:r w:rsidRPr="00702DD6">
        <w:rPr>
          <w:sz w:val="22"/>
        </w:rPr>
        <w:t>bertugas</w:t>
      </w:r>
      <w:proofErr w:type="spellEnd"/>
      <w:r w:rsidRPr="00702DD6">
        <w:rPr>
          <w:sz w:val="22"/>
        </w:rPr>
        <w:t xml:space="preserve"> untuk </w:t>
      </w:r>
      <w:proofErr w:type="spellStart"/>
      <w:r w:rsidRPr="00702DD6">
        <w:rPr>
          <w:sz w:val="22"/>
        </w:rPr>
        <w:t>mengontrol</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teliti</w:t>
      </w:r>
      <w:proofErr w:type="spellEnd"/>
      <w:r w:rsidRPr="00702DD6">
        <w:rPr>
          <w:sz w:val="22"/>
        </w:rPr>
        <w:t xml:space="preserve"> pada </w:t>
      </w:r>
      <w:proofErr w:type="spellStart"/>
      <w:r w:rsidRPr="00702DD6">
        <w:rPr>
          <w:sz w:val="22"/>
        </w:rPr>
        <w:t>saat</w:t>
      </w:r>
      <w:proofErr w:type="spellEnd"/>
      <w:r w:rsidRPr="00702DD6">
        <w:rPr>
          <w:sz w:val="22"/>
        </w:rPr>
        <w:t xml:space="preserve"> </w:t>
      </w:r>
      <w:proofErr w:type="spellStart"/>
      <w:r w:rsidRPr="00702DD6">
        <w:rPr>
          <w:sz w:val="22"/>
        </w:rPr>
        <w:t>kayu</w:t>
      </w:r>
      <w:proofErr w:type="spellEnd"/>
      <w:r w:rsidRPr="00702DD6">
        <w:rPr>
          <w:sz w:val="22"/>
        </w:rPr>
        <w:t xml:space="preserve"> </w:t>
      </w:r>
      <w:proofErr w:type="spellStart"/>
      <w:r w:rsidRPr="00702DD6">
        <w:rPr>
          <w:sz w:val="22"/>
        </w:rPr>
        <w:t>simalabuo</w:t>
      </w:r>
      <w:proofErr w:type="spellEnd"/>
      <w:r w:rsidRPr="00702DD6">
        <w:rPr>
          <w:sz w:val="22"/>
        </w:rPr>
        <w:t xml:space="preserve"> dan </w:t>
      </w:r>
      <w:proofErr w:type="spellStart"/>
      <w:r w:rsidRPr="00702DD6">
        <w:rPr>
          <w:sz w:val="22"/>
        </w:rPr>
        <w:t>kayu</w:t>
      </w:r>
      <w:proofErr w:type="spellEnd"/>
      <w:r w:rsidRPr="00702DD6">
        <w:rPr>
          <w:sz w:val="22"/>
        </w:rPr>
        <w:t xml:space="preserve"> durian </w:t>
      </w:r>
      <w:proofErr w:type="spellStart"/>
      <w:r w:rsidRPr="00702DD6">
        <w:rPr>
          <w:sz w:val="22"/>
        </w:rPr>
        <w:t>datang</w:t>
      </w:r>
      <w:proofErr w:type="spellEnd"/>
      <w:r w:rsidRPr="00702DD6">
        <w:rPr>
          <w:sz w:val="22"/>
        </w:rPr>
        <w:t xml:space="preserve"> </w:t>
      </w:r>
      <w:proofErr w:type="spellStart"/>
      <w:r w:rsidRPr="00702DD6">
        <w:rPr>
          <w:sz w:val="22"/>
        </w:rPr>
        <w:t>dari</w:t>
      </w:r>
      <w:proofErr w:type="spellEnd"/>
      <w:r w:rsidRPr="00702DD6">
        <w:rPr>
          <w:sz w:val="22"/>
        </w:rPr>
        <w:t xml:space="preserve"> </w:t>
      </w:r>
      <w:r w:rsidRPr="00702DD6">
        <w:rPr>
          <w:i/>
          <w:sz w:val="22"/>
        </w:rPr>
        <w:t>supplier</w:t>
      </w:r>
      <w:r w:rsidRPr="00702DD6">
        <w:rPr>
          <w:sz w:val="22"/>
        </w:rPr>
        <w:t>.</w:t>
      </w:r>
    </w:p>
    <w:p w14:paraId="175EDB82" w14:textId="7D368327" w:rsidR="002348BD" w:rsidRPr="00702DD6" w:rsidRDefault="002348BD" w:rsidP="002348BD">
      <w:pPr>
        <w:spacing w:after="0" w:line="240" w:lineRule="auto"/>
        <w:ind w:left="14" w:right="1" w:firstLine="553"/>
        <w:jc w:val="both"/>
        <w:rPr>
          <w:sz w:val="22"/>
          <w:lang w:val="id-ID"/>
        </w:rPr>
      </w:pPr>
      <w:r>
        <w:rPr>
          <w:sz w:val="22"/>
          <w:lang w:val="id-ID"/>
        </w:rPr>
        <w:tab/>
      </w:r>
      <w:r w:rsidRPr="00702DD6">
        <w:rPr>
          <w:sz w:val="22"/>
          <w:lang w:val="id-ID"/>
        </w:rPr>
        <w:t>Sebagaimana menurut</w:t>
      </w:r>
      <w:r w:rsidRPr="00702DD6">
        <w:rPr>
          <w:b/>
          <w:sz w:val="22"/>
          <w:lang w:val="id-ID"/>
        </w:rPr>
        <w:t xml:space="preserve"> </w:t>
      </w:r>
      <w:r w:rsidRPr="00702DD6">
        <w:rPr>
          <w:sz w:val="22"/>
        </w:rPr>
        <w:t>K. Ishikawa (2015)</w:t>
      </w:r>
      <w:r w:rsidRPr="00702DD6">
        <w:rPr>
          <w:spacing w:val="1"/>
          <w:sz w:val="22"/>
        </w:rPr>
        <w:t xml:space="preserve"> </w:t>
      </w:r>
      <w:r w:rsidRPr="00702DD6">
        <w:rPr>
          <w:sz w:val="22"/>
        </w:rPr>
        <w:t>“</w:t>
      </w:r>
      <w:r w:rsidRPr="00702DD6">
        <w:rPr>
          <w:i/>
          <w:sz w:val="22"/>
        </w:rPr>
        <w:t>quality</w:t>
      </w:r>
      <w:r w:rsidRPr="00702DD6">
        <w:rPr>
          <w:i/>
          <w:spacing w:val="1"/>
          <w:sz w:val="22"/>
        </w:rPr>
        <w:t xml:space="preserve"> </w:t>
      </w:r>
      <w:r w:rsidRPr="00702DD6">
        <w:rPr>
          <w:i/>
          <w:sz w:val="22"/>
        </w:rPr>
        <w:t>control</w:t>
      </w:r>
      <w:r w:rsidRPr="00702DD6">
        <w:rPr>
          <w:i/>
          <w:spacing w:val="1"/>
          <w:sz w:val="22"/>
        </w:rPr>
        <w:t xml:space="preserve"> </w:t>
      </w:r>
      <w:r w:rsidRPr="00702DD6">
        <w:rPr>
          <w:sz w:val="22"/>
        </w:rPr>
        <w:t>juga</w:t>
      </w:r>
      <w:r w:rsidRPr="00702DD6">
        <w:rPr>
          <w:spacing w:val="1"/>
          <w:sz w:val="22"/>
        </w:rPr>
        <w:t xml:space="preserve"> </w:t>
      </w:r>
      <w:proofErr w:type="spellStart"/>
      <w:r w:rsidRPr="00702DD6">
        <w:rPr>
          <w:sz w:val="22"/>
        </w:rPr>
        <w:t>merupakan</w:t>
      </w:r>
      <w:proofErr w:type="spellEnd"/>
      <w:r w:rsidRPr="00702DD6">
        <w:rPr>
          <w:spacing w:val="1"/>
          <w:sz w:val="22"/>
        </w:rPr>
        <w:t xml:space="preserve"> </w:t>
      </w:r>
      <w:proofErr w:type="spellStart"/>
      <w:r w:rsidRPr="00702DD6">
        <w:rPr>
          <w:sz w:val="22"/>
        </w:rPr>
        <w:t>kegiatan</w:t>
      </w:r>
      <w:proofErr w:type="spellEnd"/>
      <w:r w:rsidRPr="00702DD6">
        <w:rPr>
          <w:spacing w:val="1"/>
          <w:sz w:val="22"/>
        </w:rPr>
        <w:t xml:space="preserve"> </w:t>
      </w:r>
      <w:r w:rsidRPr="00702DD6">
        <w:rPr>
          <w:sz w:val="22"/>
        </w:rPr>
        <w:t>untuk</w:t>
      </w:r>
      <w:r w:rsidRPr="00702DD6">
        <w:rPr>
          <w:spacing w:val="1"/>
          <w:sz w:val="22"/>
        </w:rPr>
        <w:t xml:space="preserve"> </w:t>
      </w:r>
      <w:proofErr w:type="spellStart"/>
      <w:r w:rsidRPr="00702DD6">
        <w:rPr>
          <w:sz w:val="22"/>
        </w:rPr>
        <w:t>meneliti</w:t>
      </w:r>
      <w:proofErr w:type="spellEnd"/>
      <w:r w:rsidRPr="00702DD6">
        <w:rPr>
          <w:sz w:val="22"/>
        </w:rPr>
        <w:t>,</w:t>
      </w:r>
      <w:r w:rsidRPr="00702DD6">
        <w:rPr>
          <w:spacing w:val="1"/>
          <w:sz w:val="22"/>
        </w:rPr>
        <w:t xml:space="preserve"> </w:t>
      </w:r>
      <w:proofErr w:type="spellStart"/>
      <w:r w:rsidRPr="00702DD6">
        <w:rPr>
          <w:sz w:val="22"/>
        </w:rPr>
        <w:t>mengembangkan</w:t>
      </w:r>
      <w:proofErr w:type="spellEnd"/>
      <w:r w:rsidRPr="00702DD6">
        <w:rPr>
          <w:spacing w:val="1"/>
          <w:sz w:val="22"/>
        </w:rPr>
        <w:t xml:space="preserve"> </w:t>
      </w:r>
      <w:r w:rsidRPr="00702DD6">
        <w:rPr>
          <w:sz w:val="22"/>
        </w:rPr>
        <w:t>dan</w:t>
      </w:r>
      <w:r w:rsidRPr="00702DD6">
        <w:rPr>
          <w:spacing w:val="1"/>
          <w:sz w:val="22"/>
        </w:rPr>
        <w:t xml:space="preserve"> </w:t>
      </w:r>
      <w:proofErr w:type="spellStart"/>
      <w:r w:rsidRPr="00702DD6">
        <w:rPr>
          <w:sz w:val="22"/>
        </w:rPr>
        <w:t>merancang</w:t>
      </w:r>
      <w:proofErr w:type="spellEnd"/>
      <w:r w:rsidRPr="00702DD6">
        <w:rPr>
          <w:spacing w:val="1"/>
          <w:sz w:val="22"/>
        </w:rPr>
        <w:t xml:space="preserve"> </w:t>
      </w:r>
      <w:proofErr w:type="spellStart"/>
      <w:r w:rsidRPr="00702DD6">
        <w:rPr>
          <w:sz w:val="22"/>
        </w:rPr>
        <w:t>serta</w:t>
      </w:r>
      <w:proofErr w:type="spellEnd"/>
      <w:r w:rsidRPr="00702DD6">
        <w:rPr>
          <w:spacing w:val="1"/>
          <w:sz w:val="22"/>
        </w:rPr>
        <w:t xml:space="preserve"> </w:t>
      </w:r>
      <w:proofErr w:type="spellStart"/>
      <w:r w:rsidRPr="00702DD6">
        <w:rPr>
          <w:sz w:val="22"/>
        </w:rPr>
        <w:t>memenuhi</w:t>
      </w:r>
      <w:proofErr w:type="spellEnd"/>
      <w:r w:rsidRPr="00702DD6">
        <w:rPr>
          <w:spacing w:val="1"/>
          <w:sz w:val="22"/>
        </w:rPr>
        <w:t xml:space="preserve"> </w:t>
      </w:r>
      <w:proofErr w:type="spellStart"/>
      <w:r w:rsidRPr="00702DD6">
        <w:rPr>
          <w:sz w:val="22"/>
        </w:rPr>
        <w:t>kepuasan</w:t>
      </w:r>
      <w:proofErr w:type="spellEnd"/>
      <w:r w:rsidRPr="00702DD6">
        <w:rPr>
          <w:spacing w:val="1"/>
          <w:sz w:val="22"/>
        </w:rPr>
        <w:t xml:space="preserve"> </w:t>
      </w:r>
      <w:r w:rsidRPr="00702DD6">
        <w:rPr>
          <w:sz w:val="22"/>
        </w:rPr>
        <w:t>para</w:t>
      </w:r>
      <w:r w:rsidRPr="00702DD6">
        <w:rPr>
          <w:spacing w:val="1"/>
          <w:sz w:val="22"/>
        </w:rPr>
        <w:t xml:space="preserve"> </w:t>
      </w:r>
      <w:proofErr w:type="spellStart"/>
      <w:r w:rsidRPr="00702DD6">
        <w:rPr>
          <w:sz w:val="22"/>
        </w:rPr>
        <w:t>konsumen</w:t>
      </w:r>
      <w:proofErr w:type="spellEnd"/>
      <w:r w:rsidRPr="00702DD6">
        <w:rPr>
          <w:sz w:val="22"/>
        </w:rPr>
        <w:t>/</w:t>
      </w:r>
      <w:proofErr w:type="spellStart"/>
      <w:r w:rsidRPr="00702DD6">
        <w:rPr>
          <w:sz w:val="22"/>
        </w:rPr>
        <w:t>pelanggan</w:t>
      </w:r>
      <w:proofErr w:type="spellEnd"/>
      <w:r w:rsidRPr="00702DD6">
        <w:rPr>
          <w:sz w:val="22"/>
        </w:rPr>
        <w:t xml:space="preserve">, dan </w:t>
      </w:r>
      <w:proofErr w:type="spellStart"/>
      <w:r w:rsidRPr="00702DD6">
        <w:rPr>
          <w:sz w:val="22"/>
        </w:rPr>
        <w:t>memberikan</w:t>
      </w:r>
      <w:proofErr w:type="spellEnd"/>
      <w:r w:rsidRPr="00702DD6">
        <w:rPr>
          <w:sz w:val="22"/>
        </w:rPr>
        <w:t xml:space="preserve"> </w:t>
      </w:r>
      <w:proofErr w:type="spellStart"/>
      <w:r w:rsidRPr="00702DD6">
        <w:rPr>
          <w:sz w:val="22"/>
        </w:rPr>
        <w:t>pelayanan</w:t>
      </w:r>
      <w:proofErr w:type="spellEnd"/>
      <w:r w:rsidRPr="00702DD6">
        <w:rPr>
          <w:sz w:val="22"/>
        </w:rPr>
        <w:t xml:space="preserve">, </w:t>
      </w:r>
      <w:proofErr w:type="spellStart"/>
      <w:r w:rsidRPr="00702DD6">
        <w:rPr>
          <w:sz w:val="22"/>
        </w:rPr>
        <w:t>dimana</w:t>
      </w:r>
      <w:proofErr w:type="spellEnd"/>
      <w:r w:rsidRPr="00702DD6">
        <w:rPr>
          <w:sz w:val="22"/>
        </w:rPr>
        <w:t xml:space="preserve"> </w:t>
      </w:r>
      <w:proofErr w:type="spellStart"/>
      <w:r w:rsidRPr="00702DD6">
        <w:rPr>
          <w:sz w:val="22"/>
        </w:rPr>
        <w:t>pimpinan</w:t>
      </w:r>
      <w:proofErr w:type="spellEnd"/>
      <w:r w:rsidRPr="00702DD6">
        <w:rPr>
          <w:spacing w:val="1"/>
          <w:sz w:val="22"/>
        </w:rPr>
        <w:t xml:space="preserve"> </w:t>
      </w:r>
      <w:proofErr w:type="spellStart"/>
      <w:r w:rsidRPr="00702DD6">
        <w:rPr>
          <w:sz w:val="22"/>
        </w:rPr>
        <w:t>sampai</w:t>
      </w:r>
      <w:proofErr w:type="spellEnd"/>
      <w:r w:rsidRPr="00702DD6">
        <w:rPr>
          <w:spacing w:val="-8"/>
          <w:sz w:val="22"/>
        </w:rPr>
        <w:t xml:space="preserve"> </w:t>
      </w:r>
      <w:proofErr w:type="spellStart"/>
      <w:r w:rsidRPr="00702DD6">
        <w:rPr>
          <w:sz w:val="22"/>
        </w:rPr>
        <w:t>karyawan</w:t>
      </w:r>
      <w:proofErr w:type="spellEnd"/>
      <w:r w:rsidRPr="00702DD6">
        <w:rPr>
          <w:spacing w:val="2"/>
          <w:sz w:val="22"/>
        </w:rPr>
        <w:t xml:space="preserve"> </w:t>
      </w:r>
      <w:proofErr w:type="spellStart"/>
      <w:r w:rsidRPr="00702DD6">
        <w:rPr>
          <w:sz w:val="22"/>
        </w:rPr>
        <w:t>menjadi</w:t>
      </w:r>
      <w:proofErr w:type="spellEnd"/>
      <w:r w:rsidRPr="00702DD6">
        <w:rPr>
          <w:spacing w:val="-7"/>
          <w:sz w:val="22"/>
        </w:rPr>
        <w:t xml:space="preserve"> </w:t>
      </w:r>
      <w:proofErr w:type="spellStart"/>
      <w:r w:rsidRPr="00702DD6">
        <w:rPr>
          <w:sz w:val="22"/>
        </w:rPr>
        <w:t>pelaksananya</w:t>
      </w:r>
      <w:proofErr w:type="spellEnd"/>
      <w:r w:rsidRPr="00702DD6">
        <w:rPr>
          <w:sz w:val="22"/>
        </w:rPr>
        <w:t>”.</w:t>
      </w:r>
    </w:p>
    <w:p w14:paraId="2D17C186" w14:textId="2F5262DC" w:rsidR="002348BD" w:rsidRPr="00702DD6" w:rsidRDefault="002348BD" w:rsidP="002348BD">
      <w:pPr>
        <w:spacing w:after="0" w:line="240" w:lineRule="auto"/>
        <w:ind w:left="14"/>
        <w:jc w:val="both"/>
        <w:rPr>
          <w:sz w:val="22"/>
          <w:lang w:val="id-ID"/>
        </w:rPr>
      </w:pPr>
      <w:r w:rsidRPr="00702DD6">
        <w:rPr>
          <w:sz w:val="22"/>
        </w:rPr>
        <w:t xml:space="preserve">       </w:t>
      </w:r>
      <w:r>
        <w:rPr>
          <w:sz w:val="22"/>
        </w:rPr>
        <w:tab/>
      </w:r>
      <w:r w:rsidRPr="00702DD6">
        <w:rPr>
          <w:sz w:val="22"/>
          <w:lang w:val="id-ID"/>
        </w:rPr>
        <w:t>Me</w:t>
      </w:r>
      <w:proofErr w:type="spellStart"/>
      <w:r w:rsidRPr="00702DD6">
        <w:rPr>
          <w:sz w:val="22"/>
        </w:rPr>
        <w:t>lakukan</w:t>
      </w:r>
      <w:proofErr w:type="spellEnd"/>
      <w:r w:rsidRPr="00702DD6">
        <w:rPr>
          <w:sz w:val="22"/>
        </w:rPr>
        <w:t xml:space="preserve"> </w:t>
      </w:r>
      <w:proofErr w:type="spellStart"/>
      <w:r w:rsidRPr="00702DD6">
        <w:rPr>
          <w:i/>
          <w:sz w:val="22"/>
        </w:rPr>
        <w:t>cheking</w:t>
      </w:r>
      <w:proofErr w:type="spellEnd"/>
      <w:r w:rsidRPr="00702DD6">
        <w:rPr>
          <w:sz w:val="22"/>
        </w:rPr>
        <w:t xml:space="preserve"> </w:t>
      </w:r>
      <w:proofErr w:type="spellStart"/>
      <w:r w:rsidRPr="00702DD6">
        <w:rPr>
          <w:sz w:val="22"/>
        </w:rPr>
        <w:t>atau</w:t>
      </w:r>
      <w:proofErr w:type="spellEnd"/>
      <w:r w:rsidRPr="00702DD6">
        <w:rPr>
          <w:sz w:val="22"/>
        </w:rPr>
        <w:t xml:space="preserve"> </w:t>
      </w:r>
      <w:proofErr w:type="spellStart"/>
      <w:r w:rsidRPr="00702DD6">
        <w:rPr>
          <w:sz w:val="22"/>
        </w:rPr>
        <w:t>penyaringan</w:t>
      </w:r>
      <w:proofErr w:type="spellEnd"/>
      <w:r w:rsidRPr="00702DD6">
        <w:rPr>
          <w:sz w:val="22"/>
        </w:rPr>
        <w:t xml:space="preserve"> pada proses </w:t>
      </w:r>
      <w:proofErr w:type="spellStart"/>
      <w:r w:rsidRPr="00702DD6">
        <w:rPr>
          <w:sz w:val="22"/>
        </w:rPr>
        <w:t>kedatangan</w:t>
      </w:r>
      <w:proofErr w:type="spellEnd"/>
      <w:r w:rsidRPr="00702DD6">
        <w:rPr>
          <w:sz w:val="22"/>
        </w:rPr>
        <w:t xml:space="preserve"> </w:t>
      </w:r>
      <w:proofErr w:type="spellStart"/>
      <w:r w:rsidRPr="00702DD6">
        <w:rPr>
          <w:sz w:val="22"/>
        </w:rPr>
        <w:t>bahan</w:t>
      </w:r>
      <w:proofErr w:type="spellEnd"/>
      <w:r w:rsidRPr="00702DD6">
        <w:rPr>
          <w:sz w:val="22"/>
        </w:rPr>
        <w:t xml:space="preserve"> </w:t>
      </w:r>
      <w:proofErr w:type="spellStart"/>
      <w:r w:rsidRPr="00702DD6">
        <w:rPr>
          <w:sz w:val="22"/>
        </w:rPr>
        <w:t>baku</w:t>
      </w:r>
      <w:proofErr w:type="spellEnd"/>
      <w:r w:rsidRPr="00702DD6">
        <w:rPr>
          <w:sz w:val="22"/>
        </w:rPr>
        <w:t xml:space="preserve"> </w:t>
      </w:r>
      <w:proofErr w:type="spellStart"/>
      <w:r w:rsidRPr="00702DD6">
        <w:rPr>
          <w:sz w:val="22"/>
        </w:rPr>
        <w:t>yaitu</w:t>
      </w:r>
      <w:proofErr w:type="spellEnd"/>
      <w:r w:rsidRPr="00702DD6">
        <w:rPr>
          <w:sz w:val="22"/>
        </w:rPr>
        <w:t xml:space="preserve"> agar </w:t>
      </w:r>
      <w:proofErr w:type="spellStart"/>
      <w:r w:rsidRPr="00702DD6">
        <w:rPr>
          <w:sz w:val="22"/>
        </w:rPr>
        <w:t>mendapatkan</w:t>
      </w:r>
      <w:proofErr w:type="spellEnd"/>
      <w:r w:rsidRPr="00702DD6">
        <w:rPr>
          <w:sz w:val="22"/>
        </w:rPr>
        <w:t xml:space="preserve"> </w:t>
      </w:r>
      <w:proofErr w:type="spellStart"/>
      <w:r w:rsidRPr="00702DD6">
        <w:rPr>
          <w:sz w:val="22"/>
        </w:rPr>
        <w:t>bahan</w:t>
      </w:r>
      <w:proofErr w:type="spellEnd"/>
      <w:r w:rsidRPr="00702DD6">
        <w:rPr>
          <w:sz w:val="22"/>
        </w:rPr>
        <w:t xml:space="preserve"> </w:t>
      </w:r>
      <w:proofErr w:type="spellStart"/>
      <w:r w:rsidRPr="00702DD6">
        <w:rPr>
          <w:sz w:val="22"/>
        </w:rPr>
        <w:t>baku</w:t>
      </w:r>
      <w:proofErr w:type="spellEnd"/>
      <w:r w:rsidRPr="00702DD6">
        <w:rPr>
          <w:sz w:val="22"/>
        </w:rPr>
        <w:t xml:space="preserve"> yang </w:t>
      </w:r>
      <w:proofErr w:type="spellStart"/>
      <w:r w:rsidRPr="00702DD6">
        <w:rPr>
          <w:sz w:val="22"/>
        </w:rPr>
        <w:t>berkualitas</w:t>
      </w:r>
      <w:proofErr w:type="spellEnd"/>
      <w:r w:rsidRPr="00702DD6">
        <w:rPr>
          <w:sz w:val="22"/>
        </w:rPr>
        <w:t xml:space="preserve"> </w:t>
      </w:r>
      <w:proofErr w:type="spellStart"/>
      <w:r w:rsidRPr="00702DD6">
        <w:rPr>
          <w:sz w:val="22"/>
        </w:rPr>
        <w:t>baik</w:t>
      </w:r>
      <w:proofErr w:type="spellEnd"/>
      <w:r w:rsidRPr="00702DD6">
        <w:rPr>
          <w:sz w:val="22"/>
        </w:rPr>
        <w:t xml:space="preserve"> dan </w:t>
      </w:r>
      <w:proofErr w:type="spellStart"/>
      <w:r w:rsidRPr="00702DD6">
        <w:rPr>
          <w:sz w:val="22"/>
        </w:rPr>
        <w:t>sesuai</w:t>
      </w:r>
      <w:proofErr w:type="spellEnd"/>
      <w:r w:rsidRPr="00702DD6">
        <w:rPr>
          <w:sz w:val="22"/>
        </w:rPr>
        <w:t xml:space="preserve"> </w:t>
      </w:r>
      <w:proofErr w:type="spellStart"/>
      <w:r w:rsidRPr="00702DD6">
        <w:rPr>
          <w:sz w:val="22"/>
        </w:rPr>
        <w:t>standar</w:t>
      </w:r>
      <w:proofErr w:type="spellEnd"/>
      <w:r w:rsidRPr="00702DD6">
        <w:rPr>
          <w:sz w:val="22"/>
        </w:rPr>
        <w:t xml:space="preserve"> </w:t>
      </w:r>
      <w:proofErr w:type="spellStart"/>
      <w:r w:rsidRPr="00702DD6">
        <w:rPr>
          <w:sz w:val="22"/>
        </w:rPr>
        <w:t>perusahaan</w:t>
      </w:r>
      <w:proofErr w:type="spellEnd"/>
      <w:r w:rsidRPr="00702DD6">
        <w:rPr>
          <w:sz w:val="22"/>
        </w:rPr>
        <w:t xml:space="preserve"> </w:t>
      </w:r>
      <w:proofErr w:type="spellStart"/>
      <w:r w:rsidRPr="00702DD6">
        <w:rPr>
          <w:sz w:val="22"/>
        </w:rPr>
        <w:t>sebelum</w:t>
      </w:r>
      <w:proofErr w:type="spellEnd"/>
      <w:r w:rsidRPr="00702DD6">
        <w:rPr>
          <w:sz w:val="22"/>
        </w:rPr>
        <w:t xml:space="preserve"> </w:t>
      </w:r>
      <w:proofErr w:type="spellStart"/>
      <w:r w:rsidRPr="00702DD6">
        <w:rPr>
          <w:sz w:val="22"/>
        </w:rPr>
        <w:t>nantinya</w:t>
      </w:r>
      <w:proofErr w:type="spellEnd"/>
      <w:r w:rsidRPr="00702DD6">
        <w:rPr>
          <w:sz w:val="22"/>
        </w:rPr>
        <w:t xml:space="preserve"> </w:t>
      </w:r>
      <w:proofErr w:type="spellStart"/>
      <w:r w:rsidRPr="00702DD6">
        <w:rPr>
          <w:sz w:val="22"/>
        </w:rPr>
        <w:t>dilakukan</w:t>
      </w:r>
      <w:proofErr w:type="spellEnd"/>
      <w:r w:rsidRPr="00702DD6">
        <w:rPr>
          <w:sz w:val="22"/>
        </w:rPr>
        <w:t xml:space="preserve"> proses </w:t>
      </w:r>
      <w:proofErr w:type="spellStart"/>
      <w:r w:rsidRPr="00702DD6">
        <w:rPr>
          <w:sz w:val="22"/>
        </w:rPr>
        <w:t>produksi</w:t>
      </w:r>
      <w:proofErr w:type="spellEnd"/>
      <w:r w:rsidRPr="00702DD6">
        <w:rPr>
          <w:sz w:val="22"/>
        </w:rPr>
        <w:t xml:space="preserve">. </w:t>
      </w:r>
      <w:proofErr w:type="spellStart"/>
      <w:r w:rsidRPr="00702DD6">
        <w:rPr>
          <w:sz w:val="22"/>
        </w:rPr>
        <w:t>Selanjutnya</w:t>
      </w:r>
      <w:proofErr w:type="spellEnd"/>
      <w:r w:rsidRPr="00702DD6">
        <w:rPr>
          <w:sz w:val="22"/>
        </w:rPr>
        <w:t xml:space="preserve"> </w:t>
      </w:r>
      <w:proofErr w:type="spellStart"/>
      <w:r w:rsidRPr="00702DD6">
        <w:rPr>
          <w:sz w:val="22"/>
        </w:rPr>
        <w:t>tujuan</w:t>
      </w:r>
      <w:proofErr w:type="spellEnd"/>
      <w:r w:rsidRPr="00702DD6">
        <w:rPr>
          <w:sz w:val="22"/>
        </w:rPr>
        <w:t xml:space="preserve"> </w:t>
      </w:r>
      <w:proofErr w:type="spellStart"/>
      <w:r w:rsidRPr="00702DD6">
        <w:rPr>
          <w:sz w:val="22"/>
        </w:rPr>
        <w:t>dilakukannya</w:t>
      </w:r>
      <w:proofErr w:type="spellEnd"/>
      <w:r w:rsidRPr="00702DD6">
        <w:rPr>
          <w:sz w:val="22"/>
        </w:rPr>
        <w:t xml:space="preserve"> </w:t>
      </w:r>
      <w:r w:rsidRPr="00702DD6">
        <w:rPr>
          <w:i/>
          <w:sz w:val="22"/>
        </w:rPr>
        <w:t>quality control</w:t>
      </w:r>
      <w:r w:rsidRPr="00702DD6">
        <w:rPr>
          <w:sz w:val="22"/>
        </w:rPr>
        <w:t xml:space="preserve"> pada </w:t>
      </w:r>
      <w:proofErr w:type="spellStart"/>
      <w:r w:rsidRPr="00702DD6">
        <w:rPr>
          <w:sz w:val="22"/>
        </w:rPr>
        <w:t>saat</w:t>
      </w:r>
      <w:proofErr w:type="spellEnd"/>
      <w:r w:rsidRPr="00702DD6">
        <w:rPr>
          <w:sz w:val="22"/>
        </w:rPr>
        <w:t xml:space="preserve"> proses </w:t>
      </w:r>
      <w:proofErr w:type="spellStart"/>
      <w:r w:rsidRPr="00702DD6">
        <w:rPr>
          <w:sz w:val="22"/>
        </w:rPr>
        <w:t>produksi</w:t>
      </w:r>
      <w:proofErr w:type="spellEnd"/>
      <w:r w:rsidRPr="00702DD6">
        <w:rPr>
          <w:sz w:val="22"/>
        </w:rPr>
        <w:t xml:space="preserve"> </w:t>
      </w:r>
      <w:proofErr w:type="spellStart"/>
      <w:r w:rsidRPr="00702DD6">
        <w:rPr>
          <w:sz w:val="22"/>
        </w:rPr>
        <w:t>yaitu</w:t>
      </w:r>
      <w:proofErr w:type="spellEnd"/>
      <w:r w:rsidRPr="00702DD6">
        <w:rPr>
          <w:sz w:val="22"/>
        </w:rPr>
        <w:t xml:space="preserve"> untuk </w:t>
      </w:r>
      <w:proofErr w:type="spellStart"/>
      <w:r w:rsidRPr="00702DD6">
        <w:rPr>
          <w:sz w:val="22"/>
        </w:rPr>
        <w:t>menghasilkan</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perabot</w:t>
      </w:r>
      <w:proofErr w:type="spellEnd"/>
      <w:r w:rsidRPr="00702DD6">
        <w:rPr>
          <w:sz w:val="22"/>
        </w:rPr>
        <w:t xml:space="preserve"> yang </w:t>
      </w:r>
      <w:proofErr w:type="spellStart"/>
      <w:r w:rsidRPr="00702DD6">
        <w:rPr>
          <w:sz w:val="22"/>
        </w:rPr>
        <w:t>berkualitas</w:t>
      </w:r>
      <w:proofErr w:type="spellEnd"/>
      <w:r w:rsidRPr="00702DD6">
        <w:rPr>
          <w:sz w:val="22"/>
        </w:rPr>
        <w:t xml:space="preserve"> dan </w:t>
      </w:r>
      <w:proofErr w:type="spellStart"/>
      <w:r w:rsidRPr="00702DD6">
        <w:rPr>
          <w:sz w:val="22"/>
        </w:rPr>
        <w:t>menghindari</w:t>
      </w:r>
      <w:proofErr w:type="spellEnd"/>
      <w:r w:rsidRPr="00702DD6">
        <w:rPr>
          <w:sz w:val="22"/>
        </w:rPr>
        <w:t xml:space="preserve"> </w:t>
      </w:r>
      <w:proofErr w:type="spellStart"/>
      <w:r w:rsidRPr="00702DD6">
        <w:rPr>
          <w:sz w:val="22"/>
        </w:rPr>
        <w:t>kesalahan</w:t>
      </w:r>
      <w:proofErr w:type="spellEnd"/>
      <w:r w:rsidRPr="00702DD6">
        <w:rPr>
          <w:sz w:val="22"/>
        </w:rPr>
        <w:t xml:space="preserve"> </w:t>
      </w:r>
      <w:proofErr w:type="spellStart"/>
      <w:r w:rsidRPr="00702DD6">
        <w:rPr>
          <w:sz w:val="22"/>
        </w:rPr>
        <w:t>produksi</w:t>
      </w:r>
      <w:proofErr w:type="spellEnd"/>
      <w:r w:rsidRPr="00702DD6">
        <w:rPr>
          <w:sz w:val="22"/>
        </w:rPr>
        <w:t xml:space="preserve"> </w:t>
      </w:r>
      <w:proofErr w:type="spellStart"/>
      <w:r w:rsidRPr="00702DD6">
        <w:rPr>
          <w:sz w:val="22"/>
        </w:rPr>
        <w:t>serta</w:t>
      </w:r>
      <w:proofErr w:type="spellEnd"/>
      <w:r w:rsidRPr="00702DD6">
        <w:rPr>
          <w:sz w:val="22"/>
        </w:rPr>
        <w:t xml:space="preserve"> </w:t>
      </w:r>
      <w:proofErr w:type="spellStart"/>
      <w:r w:rsidRPr="00702DD6">
        <w:rPr>
          <w:sz w:val="22"/>
        </w:rPr>
        <w:t>menjaga</w:t>
      </w:r>
      <w:proofErr w:type="spellEnd"/>
      <w:r w:rsidRPr="00702DD6">
        <w:rPr>
          <w:sz w:val="22"/>
        </w:rPr>
        <w:t xml:space="preserve"> proses </w:t>
      </w:r>
      <w:proofErr w:type="spellStart"/>
      <w:r w:rsidRPr="00702DD6">
        <w:rPr>
          <w:sz w:val="22"/>
        </w:rPr>
        <w:t>produksi</w:t>
      </w:r>
      <w:proofErr w:type="spellEnd"/>
      <w:r w:rsidRPr="00702DD6">
        <w:rPr>
          <w:sz w:val="22"/>
        </w:rPr>
        <w:t xml:space="preserve"> agar </w:t>
      </w:r>
      <w:proofErr w:type="spellStart"/>
      <w:r w:rsidRPr="00702DD6">
        <w:rPr>
          <w:sz w:val="22"/>
        </w:rPr>
        <w:t>tetap</w:t>
      </w:r>
      <w:proofErr w:type="spellEnd"/>
      <w:r w:rsidRPr="00702DD6">
        <w:rPr>
          <w:sz w:val="22"/>
        </w:rPr>
        <w:t xml:space="preserve"> </w:t>
      </w:r>
      <w:proofErr w:type="spellStart"/>
      <w:r w:rsidRPr="00702DD6">
        <w:rPr>
          <w:sz w:val="22"/>
        </w:rPr>
        <w:t>berjalan</w:t>
      </w:r>
      <w:proofErr w:type="spellEnd"/>
      <w:r w:rsidRPr="00702DD6">
        <w:rPr>
          <w:sz w:val="22"/>
        </w:rPr>
        <w:t xml:space="preserve"> </w:t>
      </w:r>
      <w:proofErr w:type="spellStart"/>
      <w:r w:rsidRPr="00702DD6">
        <w:rPr>
          <w:sz w:val="22"/>
        </w:rPr>
        <w:t>dengan</w:t>
      </w:r>
      <w:proofErr w:type="spellEnd"/>
      <w:r w:rsidRPr="00702DD6">
        <w:rPr>
          <w:sz w:val="22"/>
        </w:rPr>
        <w:t xml:space="preserve"> </w:t>
      </w:r>
      <w:proofErr w:type="spellStart"/>
      <w:r w:rsidRPr="00702DD6">
        <w:rPr>
          <w:sz w:val="22"/>
        </w:rPr>
        <w:t>lancar</w:t>
      </w:r>
      <w:proofErr w:type="spellEnd"/>
      <w:r w:rsidRPr="00702DD6">
        <w:rPr>
          <w:sz w:val="22"/>
        </w:rPr>
        <w:t xml:space="preserve">. </w:t>
      </w:r>
      <w:proofErr w:type="spellStart"/>
      <w:r w:rsidRPr="00702DD6">
        <w:rPr>
          <w:sz w:val="22"/>
        </w:rPr>
        <w:t>Kemudian</w:t>
      </w:r>
      <w:proofErr w:type="spellEnd"/>
      <w:r w:rsidRPr="00702DD6">
        <w:rPr>
          <w:sz w:val="22"/>
        </w:rPr>
        <w:t xml:space="preserve"> </w:t>
      </w:r>
      <w:proofErr w:type="spellStart"/>
      <w:r w:rsidRPr="00702DD6">
        <w:rPr>
          <w:sz w:val="22"/>
        </w:rPr>
        <w:t>menyaring</w:t>
      </w:r>
      <w:proofErr w:type="spellEnd"/>
      <w:r w:rsidRPr="00702DD6">
        <w:rPr>
          <w:sz w:val="22"/>
        </w:rPr>
        <w:t xml:space="preserve"> </w:t>
      </w:r>
      <w:proofErr w:type="spellStart"/>
      <w:r w:rsidRPr="00702DD6">
        <w:rPr>
          <w:sz w:val="22"/>
        </w:rPr>
        <w:t>kembali</w:t>
      </w:r>
      <w:proofErr w:type="spellEnd"/>
      <w:r w:rsidRPr="00702DD6">
        <w:rPr>
          <w:sz w:val="22"/>
        </w:rPr>
        <w:t xml:space="preserve"> </w:t>
      </w:r>
      <w:proofErr w:type="spellStart"/>
      <w:r w:rsidRPr="00702DD6">
        <w:rPr>
          <w:sz w:val="22"/>
        </w:rPr>
        <w:t>produk</w:t>
      </w:r>
      <w:proofErr w:type="spellEnd"/>
      <w:r w:rsidRPr="00702DD6">
        <w:rPr>
          <w:sz w:val="22"/>
        </w:rPr>
        <w:t xml:space="preserve"> yang </w:t>
      </w:r>
      <w:proofErr w:type="spellStart"/>
      <w:r w:rsidRPr="00702DD6">
        <w:rPr>
          <w:sz w:val="22"/>
        </w:rPr>
        <w:t>telah</w:t>
      </w:r>
      <w:proofErr w:type="spellEnd"/>
      <w:r w:rsidRPr="00702DD6">
        <w:rPr>
          <w:sz w:val="22"/>
        </w:rPr>
        <w:t xml:space="preserve"> </w:t>
      </w:r>
      <w:proofErr w:type="spellStart"/>
      <w:r w:rsidRPr="00702DD6">
        <w:rPr>
          <w:sz w:val="22"/>
        </w:rPr>
        <w:t>melalui</w:t>
      </w:r>
      <w:proofErr w:type="spellEnd"/>
      <w:r w:rsidRPr="00702DD6">
        <w:rPr>
          <w:sz w:val="22"/>
        </w:rPr>
        <w:t xml:space="preserve"> proses </w:t>
      </w:r>
      <w:proofErr w:type="spellStart"/>
      <w:r w:rsidRPr="00702DD6">
        <w:rPr>
          <w:sz w:val="22"/>
        </w:rPr>
        <w:t>produksi</w:t>
      </w:r>
      <w:proofErr w:type="spellEnd"/>
      <w:r w:rsidRPr="00702DD6">
        <w:rPr>
          <w:sz w:val="22"/>
        </w:rPr>
        <w:t xml:space="preserve">, </w:t>
      </w:r>
      <w:proofErr w:type="spellStart"/>
      <w:r w:rsidRPr="00702DD6">
        <w:rPr>
          <w:sz w:val="22"/>
        </w:rPr>
        <w:t>sehingga</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tetap</w:t>
      </w:r>
      <w:proofErr w:type="spellEnd"/>
      <w:r w:rsidRPr="00702DD6">
        <w:rPr>
          <w:sz w:val="22"/>
        </w:rPr>
        <w:t xml:space="preserve"> </w:t>
      </w:r>
      <w:proofErr w:type="spellStart"/>
      <w:r w:rsidRPr="00702DD6">
        <w:rPr>
          <w:sz w:val="22"/>
        </w:rPr>
        <w:t>terjamin</w:t>
      </w:r>
      <w:proofErr w:type="spellEnd"/>
      <w:r w:rsidRPr="00702DD6">
        <w:rPr>
          <w:sz w:val="22"/>
        </w:rPr>
        <w:t xml:space="preserve"> </w:t>
      </w:r>
      <w:proofErr w:type="spellStart"/>
      <w:r w:rsidRPr="00702DD6">
        <w:rPr>
          <w:sz w:val="22"/>
        </w:rPr>
        <w:t>serta</w:t>
      </w:r>
      <w:proofErr w:type="spellEnd"/>
      <w:r w:rsidRPr="00702DD6">
        <w:rPr>
          <w:sz w:val="22"/>
        </w:rPr>
        <w:t xml:space="preserve"> </w:t>
      </w:r>
      <w:proofErr w:type="spellStart"/>
      <w:r w:rsidRPr="00702DD6">
        <w:rPr>
          <w:sz w:val="22"/>
        </w:rPr>
        <w:t>layak</w:t>
      </w:r>
      <w:proofErr w:type="spellEnd"/>
      <w:r w:rsidRPr="00702DD6">
        <w:rPr>
          <w:sz w:val="22"/>
        </w:rPr>
        <w:t xml:space="preserve"> untuk </w:t>
      </w:r>
      <w:proofErr w:type="spellStart"/>
      <w:r w:rsidRPr="00702DD6">
        <w:rPr>
          <w:sz w:val="22"/>
        </w:rPr>
        <w:t>dipasarkan</w:t>
      </w:r>
      <w:proofErr w:type="spellEnd"/>
      <w:r w:rsidRPr="00702DD6">
        <w:rPr>
          <w:sz w:val="22"/>
        </w:rPr>
        <w:t xml:space="preserve"> </w:t>
      </w:r>
      <w:proofErr w:type="spellStart"/>
      <w:r w:rsidRPr="00702DD6">
        <w:rPr>
          <w:sz w:val="22"/>
        </w:rPr>
        <w:t>kepada</w:t>
      </w:r>
      <w:proofErr w:type="spellEnd"/>
      <w:r w:rsidRPr="00702DD6">
        <w:rPr>
          <w:sz w:val="22"/>
        </w:rPr>
        <w:t xml:space="preserve"> </w:t>
      </w:r>
      <w:proofErr w:type="spellStart"/>
      <w:r w:rsidRPr="00702DD6">
        <w:rPr>
          <w:sz w:val="22"/>
        </w:rPr>
        <w:t>konsumen</w:t>
      </w:r>
      <w:proofErr w:type="spellEnd"/>
      <w:r w:rsidRPr="00702DD6">
        <w:rPr>
          <w:sz w:val="22"/>
        </w:rPr>
        <w:t xml:space="preserve">. </w:t>
      </w:r>
    </w:p>
    <w:p w14:paraId="03680D79" w14:textId="77777777" w:rsidR="002348BD" w:rsidRPr="00702DD6" w:rsidRDefault="002348BD" w:rsidP="002348BD">
      <w:pPr>
        <w:spacing w:after="0" w:line="240" w:lineRule="auto"/>
        <w:ind w:left="14" w:right="1"/>
        <w:jc w:val="both"/>
        <w:rPr>
          <w:color w:val="FF0000"/>
          <w:sz w:val="22"/>
        </w:rPr>
      </w:pPr>
      <w:proofErr w:type="spellStart"/>
      <w:r w:rsidRPr="00702DD6">
        <w:rPr>
          <w:sz w:val="22"/>
        </w:rPr>
        <w:t>Pendapat</w:t>
      </w:r>
      <w:proofErr w:type="spellEnd"/>
      <w:r w:rsidRPr="00702DD6">
        <w:rPr>
          <w:spacing w:val="1"/>
          <w:sz w:val="22"/>
        </w:rPr>
        <w:t xml:space="preserve"> </w:t>
      </w:r>
      <w:r w:rsidRPr="00702DD6">
        <w:rPr>
          <w:sz w:val="22"/>
        </w:rPr>
        <w:t xml:space="preserve">lain </w:t>
      </w:r>
      <w:proofErr w:type="spellStart"/>
      <w:r w:rsidRPr="00702DD6">
        <w:rPr>
          <w:sz w:val="22"/>
        </w:rPr>
        <w:t>tentang</w:t>
      </w:r>
      <w:proofErr w:type="spellEnd"/>
      <w:r w:rsidRPr="00702DD6">
        <w:rPr>
          <w:spacing w:val="1"/>
          <w:sz w:val="22"/>
        </w:rPr>
        <w:t xml:space="preserve"> </w:t>
      </w:r>
      <w:r w:rsidRPr="00702DD6">
        <w:rPr>
          <w:i/>
          <w:sz w:val="22"/>
        </w:rPr>
        <w:t xml:space="preserve">quality control </w:t>
      </w:r>
      <w:r w:rsidRPr="00702DD6">
        <w:rPr>
          <w:sz w:val="22"/>
        </w:rPr>
        <w:t xml:space="preserve">juga </w:t>
      </w:r>
      <w:proofErr w:type="spellStart"/>
      <w:r w:rsidRPr="00702DD6">
        <w:rPr>
          <w:sz w:val="22"/>
        </w:rPr>
        <w:t>dikemukakan</w:t>
      </w:r>
      <w:proofErr w:type="spellEnd"/>
      <w:r w:rsidRPr="00702DD6">
        <w:rPr>
          <w:sz w:val="22"/>
        </w:rPr>
        <w:t xml:space="preserve"> oleh</w:t>
      </w:r>
      <w:r w:rsidRPr="00702DD6">
        <w:rPr>
          <w:spacing w:val="1"/>
          <w:sz w:val="22"/>
        </w:rPr>
        <w:t xml:space="preserve"> </w:t>
      </w:r>
      <w:r w:rsidRPr="00702DD6">
        <w:rPr>
          <w:sz w:val="22"/>
        </w:rPr>
        <w:t xml:space="preserve">Shigeru Mizuno (2019), </w:t>
      </w:r>
      <w:proofErr w:type="spellStart"/>
      <w:r w:rsidRPr="00702DD6">
        <w:rPr>
          <w:sz w:val="22"/>
        </w:rPr>
        <w:t>yaitu</w:t>
      </w:r>
      <w:proofErr w:type="spellEnd"/>
      <w:r w:rsidRPr="00702DD6">
        <w:rPr>
          <w:sz w:val="22"/>
        </w:rPr>
        <w:t xml:space="preserve"> </w:t>
      </w:r>
      <w:proofErr w:type="spellStart"/>
      <w:r w:rsidRPr="00702DD6">
        <w:rPr>
          <w:sz w:val="22"/>
        </w:rPr>
        <w:t>keseluruhan</w:t>
      </w:r>
      <w:proofErr w:type="spellEnd"/>
      <w:r w:rsidRPr="00702DD6">
        <w:rPr>
          <w:sz w:val="22"/>
        </w:rPr>
        <w:t xml:space="preserve"> </w:t>
      </w:r>
      <w:proofErr w:type="spellStart"/>
      <w:r w:rsidRPr="00702DD6">
        <w:rPr>
          <w:sz w:val="22"/>
        </w:rPr>
        <w:t>cara</w:t>
      </w:r>
      <w:proofErr w:type="spellEnd"/>
      <w:r w:rsidRPr="00702DD6">
        <w:rPr>
          <w:sz w:val="22"/>
        </w:rPr>
        <w:t xml:space="preserve"> yang </w:t>
      </w:r>
      <w:proofErr w:type="spellStart"/>
      <w:r w:rsidRPr="00702DD6">
        <w:rPr>
          <w:sz w:val="22"/>
        </w:rPr>
        <w:t>digunakan</w:t>
      </w:r>
      <w:proofErr w:type="spellEnd"/>
      <w:r w:rsidRPr="00702DD6">
        <w:rPr>
          <w:spacing w:val="1"/>
          <w:sz w:val="22"/>
        </w:rPr>
        <w:t xml:space="preserve"> </w:t>
      </w:r>
      <w:r w:rsidRPr="00702DD6">
        <w:rPr>
          <w:sz w:val="22"/>
        </w:rPr>
        <w:t>untuk</w:t>
      </w:r>
      <w:r w:rsidRPr="00702DD6">
        <w:rPr>
          <w:spacing w:val="18"/>
          <w:sz w:val="22"/>
        </w:rPr>
        <w:t xml:space="preserve"> </w:t>
      </w:r>
      <w:proofErr w:type="spellStart"/>
      <w:r w:rsidRPr="00702DD6">
        <w:rPr>
          <w:sz w:val="22"/>
        </w:rPr>
        <w:t>menentukan</w:t>
      </w:r>
      <w:proofErr w:type="spellEnd"/>
      <w:r w:rsidRPr="00702DD6">
        <w:rPr>
          <w:spacing w:val="13"/>
          <w:sz w:val="22"/>
        </w:rPr>
        <w:t xml:space="preserve"> </w:t>
      </w:r>
      <w:r w:rsidRPr="00702DD6">
        <w:rPr>
          <w:sz w:val="22"/>
        </w:rPr>
        <w:t>dan</w:t>
      </w:r>
      <w:r w:rsidRPr="00702DD6">
        <w:rPr>
          <w:spacing w:val="18"/>
          <w:sz w:val="22"/>
        </w:rPr>
        <w:t xml:space="preserve"> </w:t>
      </w:r>
      <w:proofErr w:type="spellStart"/>
      <w:r w:rsidRPr="00702DD6">
        <w:rPr>
          <w:sz w:val="22"/>
        </w:rPr>
        <w:t>mencapai</w:t>
      </w:r>
      <w:proofErr w:type="spellEnd"/>
      <w:r w:rsidRPr="00702DD6">
        <w:rPr>
          <w:spacing w:val="14"/>
          <w:sz w:val="22"/>
        </w:rPr>
        <w:t xml:space="preserve"> </w:t>
      </w:r>
      <w:proofErr w:type="spellStart"/>
      <w:r w:rsidRPr="00702DD6">
        <w:rPr>
          <w:sz w:val="22"/>
        </w:rPr>
        <w:t>standar</w:t>
      </w:r>
      <w:proofErr w:type="spellEnd"/>
      <w:r w:rsidRPr="00702DD6">
        <w:rPr>
          <w:spacing w:val="23"/>
          <w:sz w:val="22"/>
        </w:rPr>
        <w:t xml:space="preserve"> </w:t>
      </w:r>
      <w:proofErr w:type="spellStart"/>
      <w:r w:rsidRPr="00702DD6">
        <w:rPr>
          <w:sz w:val="22"/>
        </w:rPr>
        <w:t>mutu</w:t>
      </w:r>
      <w:proofErr w:type="spellEnd"/>
      <w:r w:rsidRPr="00702DD6">
        <w:rPr>
          <w:sz w:val="22"/>
        </w:rPr>
        <w:t>,</w:t>
      </w:r>
      <w:r w:rsidRPr="00702DD6">
        <w:rPr>
          <w:spacing w:val="20"/>
          <w:sz w:val="22"/>
        </w:rPr>
        <w:t xml:space="preserve"> </w:t>
      </w:r>
      <w:r w:rsidRPr="00702DD6">
        <w:rPr>
          <w:sz w:val="22"/>
        </w:rPr>
        <w:t>yang</w:t>
      </w:r>
      <w:r w:rsidRPr="00702DD6">
        <w:rPr>
          <w:spacing w:val="18"/>
          <w:sz w:val="22"/>
        </w:rPr>
        <w:t xml:space="preserve"> </w:t>
      </w:r>
      <w:proofErr w:type="spellStart"/>
      <w:r w:rsidRPr="00702DD6">
        <w:rPr>
          <w:sz w:val="22"/>
        </w:rPr>
        <w:t>dimana</w:t>
      </w:r>
      <w:proofErr w:type="spellEnd"/>
      <w:r w:rsidRPr="00702DD6">
        <w:rPr>
          <w:sz w:val="22"/>
        </w:rPr>
        <w:t xml:space="preserve"> </w:t>
      </w:r>
      <w:proofErr w:type="spellStart"/>
      <w:r w:rsidRPr="00702DD6">
        <w:rPr>
          <w:sz w:val="22"/>
        </w:rPr>
        <w:t>pengendalian</w:t>
      </w:r>
      <w:proofErr w:type="spellEnd"/>
      <w:r w:rsidRPr="00702DD6">
        <w:rPr>
          <w:sz w:val="22"/>
        </w:rPr>
        <w:t xml:space="preserve"> ini </w:t>
      </w:r>
      <w:proofErr w:type="spellStart"/>
      <w:r w:rsidRPr="00702DD6">
        <w:rPr>
          <w:sz w:val="22"/>
        </w:rPr>
        <w:t>bermaksud</w:t>
      </w:r>
      <w:proofErr w:type="spellEnd"/>
      <w:r w:rsidRPr="00702DD6">
        <w:rPr>
          <w:sz w:val="22"/>
        </w:rPr>
        <w:t xml:space="preserve"> untuk </w:t>
      </w:r>
      <w:proofErr w:type="spellStart"/>
      <w:r w:rsidRPr="00702DD6">
        <w:rPr>
          <w:sz w:val="22"/>
        </w:rPr>
        <w:t>merencanakan</w:t>
      </w:r>
      <w:proofErr w:type="spellEnd"/>
      <w:r w:rsidRPr="00702DD6">
        <w:rPr>
          <w:sz w:val="22"/>
        </w:rPr>
        <w:t xml:space="preserve"> dan </w:t>
      </w:r>
      <w:proofErr w:type="spellStart"/>
      <w:r w:rsidRPr="00702DD6">
        <w:rPr>
          <w:sz w:val="22"/>
        </w:rPr>
        <w:t>melaksanakan</w:t>
      </w:r>
      <w:proofErr w:type="spellEnd"/>
      <w:r w:rsidRPr="00702DD6">
        <w:rPr>
          <w:spacing w:val="1"/>
          <w:sz w:val="22"/>
        </w:rPr>
        <w:t xml:space="preserve"> </w:t>
      </w:r>
      <w:proofErr w:type="spellStart"/>
      <w:r w:rsidRPr="00702DD6">
        <w:rPr>
          <w:sz w:val="22"/>
        </w:rPr>
        <w:t>cara</w:t>
      </w:r>
      <w:proofErr w:type="spellEnd"/>
      <w:r w:rsidRPr="00702DD6">
        <w:rPr>
          <w:sz w:val="22"/>
        </w:rPr>
        <w:t xml:space="preserve"> yang paling </w:t>
      </w:r>
      <w:proofErr w:type="spellStart"/>
      <w:r w:rsidRPr="00702DD6">
        <w:rPr>
          <w:sz w:val="22"/>
        </w:rPr>
        <w:t>ekonomis</w:t>
      </w:r>
      <w:proofErr w:type="spellEnd"/>
      <w:r w:rsidRPr="00702DD6">
        <w:rPr>
          <w:sz w:val="22"/>
        </w:rPr>
        <w:t xml:space="preserve"> untuk </w:t>
      </w:r>
      <w:proofErr w:type="spellStart"/>
      <w:r w:rsidRPr="00702DD6">
        <w:rPr>
          <w:sz w:val="22"/>
        </w:rPr>
        <w:t>membuat</w:t>
      </w:r>
      <w:proofErr w:type="spellEnd"/>
      <w:r w:rsidRPr="00702DD6">
        <w:rPr>
          <w:sz w:val="22"/>
        </w:rPr>
        <w:t xml:space="preserve"> </w:t>
      </w:r>
      <w:proofErr w:type="spellStart"/>
      <w:r w:rsidRPr="00702DD6">
        <w:rPr>
          <w:sz w:val="22"/>
        </w:rPr>
        <w:t>sebuah</w:t>
      </w:r>
      <w:proofErr w:type="spellEnd"/>
      <w:r w:rsidRPr="00702DD6">
        <w:rPr>
          <w:sz w:val="22"/>
        </w:rPr>
        <w:t xml:space="preserve"> </w:t>
      </w:r>
      <w:proofErr w:type="spellStart"/>
      <w:r w:rsidRPr="00702DD6">
        <w:rPr>
          <w:sz w:val="22"/>
        </w:rPr>
        <w:t>barang</w:t>
      </w:r>
      <w:proofErr w:type="spellEnd"/>
      <w:r w:rsidRPr="00702DD6">
        <w:rPr>
          <w:sz w:val="22"/>
        </w:rPr>
        <w:t xml:space="preserve"> yang </w:t>
      </w:r>
      <w:proofErr w:type="spellStart"/>
      <w:r w:rsidRPr="00702DD6">
        <w:rPr>
          <w:sz w:val="22"/>
        </w:rPr>
        <w:t>akan</w:t>
      </w:r>
      <w:proofErr w:type="spellEnd"/>
      <w:r w:rsidRPr="00702DD6">
        <w:rPr>
          <w:spacing w:val="1"/>
          <w:sz w:val="22"/>
        </w:rPr>
        <w:t xml:space="preserve"> </w:t>
      </w:r>
      <w:proofErr w:type="spellStart"/>
      <w:r w:rsidRPr="00702DD6">
        <w:rPr>
          <w:sz w:val="22"/>
        </w:rPr>
        <w:t>bermanfaat</w:t>
      </w:r>
      <w:proofErr w:type="spellEnd"/>
      <w:r w:rsidRPr="00702DD6">
        <w:rPr>
          <w:spacing w:val="3"/>
          <w:sz w:val="22"/>
        </w:rPr>
        <w:t xml:space="preserve"> </w:t>
      </w:r>
      <w:r w:rsidRPr="00702DD6">
        <w:rPr>
          <w:sz w:val="22"/>
        </w:rPr>
        <w:t xml:space="preserve">dan </w:t>
      </w:r>
      <w:proofErr w:type="spellStart"/>
      <w:r w:rsidRPr="00702DD6">
        <w:rPr>
          <w:sz w:val="22"/>
        </w:rPr>
        <w:t>memuaskan</w:t>
      </w:r>
      <w:proofErr w:type="spellEnd"/>
      <w:r w:rsidRPr="00702DD6">
        <w:rPr>
          <w:spacing w:val="-6"/>
          <w:sz w:val="22"/>
        </w:rPr>
        <w:t xml:space="preserve"> </w:t>
      </w:r>
      <w:proofErr w:type="spellStart"/>
      <w:r w:rsidRPr="00702DD6">
        <w:rPr>
          <w:sz w:val="22"/>
        </w:rPr>
        <w:t>tuntutan</w:t>
      </w:r>
      <w:proofErr w:type="spellEnd"/>
      <w:r w:rsidRPr="00702DD6">
        <w:rPr>
          <w:spacing w:val="-5"/>
          <w:sz w:val="22"/>
        </w:rPr>
        <w:t xml:space="preserve"> </w:t>
      </w:r>
      <w:proofErr w:type="spellStart"/>
      <w:r w:rsidRPr="00702DD6">
        <w:rPr>
          <w:sz w:val="22"/>
        </w:rPr>
        <w:t>konsumen</w:t>
      </w:r>
      <w:proofErr w:type="spellEnd"/>
      <w:r w:rsidRPr="00702DD6">
        <w:rPr>
          <w:spacing w:val="-6"/>
          <w:sz w:val="22"/>
        </w:rPr>
        <w:t xml:space="preserve"> </w:t>
      </w:r>
      <w:proofErr w:type="spellStart"/>
      <w:r w:rsidRPr="00702DD6">
        <w:rPr>
          <w:sz w:val="22"/>
        </w:rPr>
        <w:t>secara</w:t>
      </w:r>
      <w:proofErr w:type="spellEnd"/>
      <w:r w:rsidRPr="00702DD6">
        <w:rPr>
          <w:spacing w:val="3"/>
          <w:sz w:val="22"/>
        </w:rPr>
        <w:t xml:space="preserve"> </w:t>
      </w:r>
      <w:proofErr w:type="spellStart"/>
      <w:r w:rsidRPr="00702DD6">
        <w:rPr>
          <w:sz w:val="22"/>
        </w:rPr>
        <w:t>maksimal</w:t>
      </w:r>
      <w:proofErr w:type="spellEnd"/>
      <w:r w:rsidRPr="00702DD6">
        <w:rPr>
          <w:sz w:val="22"/>
        </w:rPr>
        <w:t>”.</w:t>
      </w:r>
    </w:p>
    <w:p w14:paraId="49D97BA0" w14:textId="06A756C9" w:rsidR="002348BD" w:rsidRPr="00702DD6" w:rsidRDefault="002348BD" w:rsidP="002348BD">
      <w:pPr>
        <w:spacing w:after="0" w:line="240" w:lineRule="auto"/>
        <w:ind w:left="14"/>
        <w:jc w:val="both"/>
        <w:rPr>
          <w:sz w:val="22"/>
          <w:lang w:val="id-ID"/>
        </w:rPr>
      </w:pPr>
      <w:r>
        <w:rPr>
          <w:sz w:val="22"/>
          <w:lang w:val="id-ID"/>
        </w:rPr>
        <w:tab/>
      </w:r>
      <w:r w:rsidRPr="00702DD6">
        <w:rPr>
          <w:sz w:val="22"/>
          <w:lang w:val="id-ID"/>
        </w:rPr>
        <w:t>Sebagaimana pendapat Shigeru Mizuno (2019), UD. Melvin memilki standar mutu yang berlaku untuk setiap produk yang mereka hasilkan. Hal tersebut tentunya guna memberikan kualitas yang terbaik kepada pelanggan UD. Melvin.</w:t>
      </w:r>
    </w:p>
    <w:p w14:paraId="37688A75" w14:textId="77777777" w:rsidR="002348BD" w:rsidRPr="00702DD6" w:rsidRDefault="002348BD" w:rsidP="002348BD">
      <w:pPr>
        <w:pStyle w:val="JPEHeading1"/>
        <w:spacing w:before="0" w:after="0"/>
        <w:ind w:firstLine="567"/>
        <w:jc w:val="both"/>
        <w:rPr>
          <w:b w:val="0"/>
          <w:szCs w:val="22"/>
          <w:lang w:val="id-ID"/>
        </w:rPr>
      </w:pPr>
    </w:p>
    <w:p w14:paraId="40948278" w14:textId="4D532E94" w:rsidR="002348BD" w:rsidRPr="00702DD6" w:rsidRDefault="002348BD" w:rsidP="002348BD">
      <w:pPr>
        <w:pStyle w:val="JPEHeading1"/>
        <w:spacing w:before="0" w:after="0"/>
        <w:jc w:val="both"/>
        <w:rPr>
          <w:szCs w:val="22"/>
        </w:rPr>
      </w:pPr>
      <w:r w:rsidRPr="00702DD6">
        <w:rPr>
          <w:szCs w:val="22"/>
        </w:rPr>
        <w:t>Kesimpulan</w:t>
      </w:r>
    </w:p>
    <w:p w14:paraId="1C5E18E0" w14:textId="0B2EBEBB" w:rsidR="002348BD" w:rsidRPr="00702DD6" w:rsidRDefault="002348BD" w:rsidP="002348BD">
      <w:pPr>
        <w:spacing w:after="0" w:line="240" w:lineRule="auto"/>
        <w:ind w:left="14"/>
        <w:jc w:val="both"/>
        <w:rPr>
          <w:sz w:val="22"/>
        </w:rPr>
      </w:pPr>
      <w:r w:rsidRPr="00702DD6">
        <w:rPr>
          <w:sz w:val="22"/>
        </w:rPr>
        <w:t xml:space="preserve">       </w:t>
      </w:r>
      <w:r>
        <w:rPr>
          <w:sz w:val="22"/>
        </w:rPr>
        <w:tab/>
      </w:r>
      <w:proofErr w:type="spellStart"/>
      <w:r w:rsidRPr="00702DD6">
        <w:rPr>
          <w:sz w:val="22"/>
        </w:rPr>
        <w:t>Berdasarkan</w:t>
      </w:r>
      <w:proofErr w:type="spellEnd"/>
      <w:r w:rsidRPr="00702DD6">
        <w:rPr>
          <w:sz w:val="22"/>
        </w:rPr>
        <w:t xml:space="preserve"> </w:t>
      </w:r>
      <w:proofErr w:type="spellStart"/>
      <w:r w:rsidRPr="00702DD6">
        <w:rPr>
          <w:sz w:val="22"/>
        </w:rPr>
        <w:t>hasil</w:t>
      </w:r>
      <w:proofErr w:type="spellEnd"/>
      <w:r w:rsidRPr="00702DD6">
        <w:rPr>
          <w:sz w:val="22"/>
        </w:rPr>
        <w:t xml:space="preserve"> </w:t>
      </w:r>
      <w:proofErr w:type="spellStart"/>
      <w:r w:rsidRPr="00702DD6">
        <w:rPr>
          <w:sz w:val="22"/>
        </w:rPr>
        <w:t>penelitian</w:t>
      </w:r>
      <w:proofErr w:type="spellEnd"/>
      <w:r w:rsidRPr="00702DD6">
        <w:rPr>
          <w:sz w:val="22"/>
        </w:rPr>
        <w:t xml:space="preserve"> yang </w:t>
      </w:r>
      <w:proofErr w:type="spellStart"/>
      <w:r w:rsidRPr="00702DD6">
        <w:rPr>
          <w:sz w:val="22"/>
        </w:rPr>
        <w:t>telah</w:t>
      </w:r>
      <w:proofErr w:type="spellEnd"/>
      <w:r w:rsidRPr="00702DD6">
        <w:rPr>
          <w:sz w:val="22"/>
        </w:rPr>
        <w:t xml:space="preserve"> </w:t>
      </w:r>
      <w:proofErr w:type="spellStart"/>
      <w:r w:rsidRPr="00702DD6">
        <w:rPr>
          <w:sz w:val="22"/>
        </w:rPr>
        <w:t>dilakukan</w:t>
      </w:r>
      <w:proofErr w:type="spellEnd"/>
      <w:r w:rsidRPr="00702DD6">
        <w:rPr>
          <w:sz w:val="22"/>
        </w:rPr>
        <w:t xml:space="preserve"> oleh </w:t>
      </w:r>
      <w:proofErr w:type="spellStart"/>
      <w:r w:rsidRPr="00702DD6">
        <w:rPr>
          <w:sz w:val="22"/>
        </w:rPr>
        <w:t>peneliti</w:t>
      </w:r>
      <w:proofErr w:type="spellEnd"/>
      <w:r w:rsidRPr="00702DD6">
        <w:rPr>
          <w:sz w:val="22"/>
        </w:rPr>
        <w:t xml:space="preserve"> pada UD. Melvin di </w:t>
      </w:r>
      <w:proofErr w:type="spellStart"/>
      <w:r w:rsidRPr="00702DD6">
        <w:rPr>
          <w:sz w:val="22"/>
        </w:rPr>
        <w:t>atas</w:t>
      </w:r>
      <w:proofErr w:type="spellEnd"/>
      <w:r w:rsidRPr="00702DD6">
        <w:rPr>
          <w:sz w:val="22"/>
        </w:rPr>
        <w:t xml:space="preserve">, </w:t>
      </w:r>
      <w:proofErr w:type="spellStart"/>
      <w:r w:rsidRPr="00702DD6">
        <w:rPr>
          <w:sz w:val="22"/>
        </w:rPr>
        <w:t>maka</w:t>
      </w:r>
      <w:proofErr w:type="spellEnd"/>
      <w:r w:rsidRPr="00702DD6">
        <w:rPr>
          <w:sz w:val="22"/>
        </w:rPr>
        <w:t xml:space="preserve"> </w:t>
      </w:r>
      <w:proofErr w:type="spellStart"/>
      <w:r w:rsidRPr="00702DD6">
        <w:rPr>
          <w:sz w:val="22"/>
        </w:rPr>
        <w:t>peneliti</w:t>
      </w:r>
      <w:proofErr w:type="spellEnd"/>
      <w:r w:rsidRPr="00702DD6">
        <w:rPr>
          <w:sz w:val="22"/>
        </w:rPr>
        <w:t xml:space="preserve"> </w:t>
      </w:r>
      <w:proofErr w:type="spellStart"/>
      <w:r w:rsidRPr="00702DD6">
        <w:rPr>
          <w:sz w:val="22"/>
        </w:rPr>
        <w:t>membuat</w:t>
      </w:r>
      <w:proofErr w:type="spellEnd"/>
      <w:r w:rsidRPr="00702DD6">
        <w:rPr>
          <w:sz w:val="22"/>
        </w:rPr>
        <w:t xml:space="preserve"> </w:t>
      </w:r>
      <w:proofErr w:type="spellStart"/>
      <w:r w:rsidRPr="00702DD6">
        <w:rPr>
          <w:sz w:val="22"/>
        </w:rPr>
        <w:t>kesimpulan</w:t>
      </w:r>
      <w:proofErr w:type="spellEnd"/>
      <w:r w:rsidRPr="00702DD6">
        <w:rPr>
          <w:sz w:val="22"/>
        </w:rPr>
        <w:t xml:space="preserve"> </w:t>
      </w:r>
      <w:proofErr w:type="spellStart"/>
      <w:r w:rsidRPr="00702DD6">
        <w:rPr>
          <w:sz w:val="22"/>
        </w:rPr>
        <w:t>bahwa</w:t>
      </w:r>
      <w:proofErr w:type="spellEnd"/>
      <w:r w:rsidRPr="00702DD6">
        <w:rPr>
          <w:sz w:val="22"/>
        </w:rPr>
        <w:t xml:space="preserve"> </w:t>
      </w:r>
      <w:r w:rsidRPr="00702DD6">
        <w:rPr>
          <w:i/>
          <w:sz w:val="22"/>
        </w:rPr>
        <w:t>quality control</w:t>
      </w:r>
      <w:r w:rsidRPr="00702DD6">
        <w:rPr>
          <w:sz w:val="22"/>
        </w:rPr>
        <w:t xml:space="preserve"> sangat </w:t>
      </w:r>
      <w:proofErr w:type="spellStart"/>
      <w:r w:rsidRPr="00702DD6">
        <w:rPr>
          <w:sz w:val="22"/>
        </w:rPr>
        <w:t>perlu</w:t>
      </w:r>
      <w:proofErr w:type="spellEnd"/>
      <w:r w:rsidRPr="00702DD6">
        <w:rPr>
          <w:sz w:val="22"/>
        </w:rPr>
        <w:t xml:space="preserve"> </w:t>
      </w:r>
      <w:proofErr w:type="spellStart"/>
      <w:r w:rsidRPr="00702DD6">
        <w:rPr>
          <w:sz w:val="22"/>
        </w:rPr>
        <w:t>diterapkan</w:t>
      </w:r>
      <w:proofErr w:type="spellEnd"/>
      <w:r w:rsidRPr="00702DD6">
        <w:rPr>
          <w:sz w:val="22"/>
        </w:rPr>
        <w:t xml:space="preserve"> </w:t>
      </w:r>
      <w:proofErr w:type="spellStart"/>
      <w:r w:rsidRPr="00702DD6">
        <w:rPr>
          <w:sz w:val="22"/>
        </w:rPr>
        <w:t>dalam</w:t>
      </w:r>
      <w:proofErr w:type="spellEnd"/>
      <w:r w:rsidRPr="00702DD6">
        <w:rPr>
          <w:sz w:val="22"/>
        </w:rPr>
        <w:t xml:space="preserve"> </w:t>
      </w:r>
      <w:proofErr w:type="spellStart"/>
      <w:r w:rsidRPr="00702DD6">
        <w:rPr>
          <w:sz w:val="22"/>
        </w:rPr>
        <w:t>perusahaan</w:t>
      </w:r>
      <w:proofErr w:type="spellEnd"/>
      <w:r w:rsidRPr="00702DD6">
        <w:rPr>
          <w:sz w:val="22"/>
        </w:rPr>
        <w:t xml:space="preserve"> agar </w:t>
      </w:r>
      <w:proofErr w:type="spellStart"/>
      <w:r w:rsidRPr="00702DD6">
        <w:rPr>
          <w:sz w:val="22"/>
        </w:rPr>
        <w:t>mutu</w:t>
      </w:r>
      <w:proofErr w:type="spellEnd"/>
      <w:r w:rsidRPr="00702DD6">
        <w:rPr>
          <w:sz w:val="22"/>
        </w:rPr>
        <w:t xml:space="preserve"> </w:t>
      </w:r>
      <w:proofErr w:type="spellStart"/>
      <w:r w:rsidRPr="00702DD6">
        <w:rPr>
          <w:sz w:val="22"/>
        </w:rPr>
        <w:t>atau</w:t>
      </w:r>
      <w:proofErr w:type="spellEnd"/>
      <w:r w:rsidRPr="00702DD6">
        <w:rPr>
          <w:sz w:val="22"/>
        </w:rPr>
        <w:t xml:space="preserve"> </w:t>
      </w:r>
      <w:proofErr w:type="spellStart"/>
      <w:r w:rsidRPr="00702DD6">
        <w:rPr>
          <w:sz w:val="22"/>
        </w:rPr>
        <w:t>kualitas</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tetap</w:t>
      </w:r>
      <w:proofErr w:type="spellEnd"/>
      <w:r w:rsidRPr="00702DD6">
        <w:rPr>
          <w:sz w:val="22"/>
        </w:rPr>
        <w:t xml:space="preserve"> </w:t>
      </w:r>
      <w:proofErr w:type="spellStart"/>
      <w:r w:rsidRPr="00702DD6">
        <w:rPr>
          <w:sz w:val="22"/>
        </w:rPr>
        <w:t>terjaga</w:t>
      </w:r>
      <w:proofErr w:type="spellEnd"/>
      <w:r w:rsidRPr="00702DD6">
        <w:rPr>
          <w:sz w:val="22"/>
        </w:rPr>
        <w:t xml:space="preserve"> dan </w:t>
      </w:r>
      <w:proofErr w:type="spellStart"/>
      <w:r w:rsidRPr="00702DD6">
        <w:rPr>
          <w:sz w:val="22"/>
        </w:rPr>
        <w:t>dapat</w:t>
      </w:r>
      <w:proofErr w:type="spellEnd"/>
      <w:r w:rsidRPr="00702DD6">
        <w:rPr>
          <w:sz w:val="22"/>
        </w:rPr>
        <w:t xml:space="preserve"> </w:t>
      </w:r>
      <w:proofErr w:type="spellStart"/>
      <w:r w:rsidRPr="00702DD6">
        <w:rPr>
          <w:sz w:val="22"/>
        </w:rPr>
        <w:t>memuaskan</w:t>
      </w:r>
      <w:proofErr w:type="spellEnd"/>
      <w:r w:rsidRPr="00702DD6">
        <w:rPr>
          <w:sz w:val="22"/>
        </w:rPr>
        <w:t xml:space="preserve"> </w:t>
      </w:r>
      <w:proofErr w:type="spellStart"/>
      <w:r w:rsidRPr="00702DD6">
        <w:rPr>
          <w:sz w:val="22"/>
        </w:rPr>
        <w:t>konsumen</w:t>
      </w:r>
      <w:proofErr w:type="spellEnd"/>
      <w:r w:rsidRPr="00702DD6">
        <w:rPr>
          <w:sz w:val="22"/>
        </w:rPr>
        <w:t xml:space="preserve"> </w:t>
      </w:r>
      <w:proofErr w:type="spellStart"/>
      <w:r w:rsidRPr="00702DD6">
        <w:rPr>
          <w:sz w:val="22"/>
        </w:rPr>
        <w:t>serta</w:t>
      </w:r>
      <w:proofErr w:type="spellEnd"/>
      <w:r w:rsidRPr="00702DD6">
        <w:rPr>
          <w:sz w:val="22"/>
        </w:rPr>
        <w:t xml:space="preserve"> </w:t>
      </w:r>
      <w:proofErr w:type="spellStart"/>
      <w:r w:rsidRPr="00702DD6">
        <w:rPr>
          <w:sz w:val="22"/>
        </w:rPr>
        <w:t>produk</w:t>
      </w:r>
      <w:proofErr w:type="spellEnd"/>
      <w:r w:rsidRPr="00702DD6">
        <w:rPr>
          <w:sz w:val="22"/>
        </w:rPr>
        <w:t xml:space="preserve"> </w:t>
      </w:r>
      <w:proofErr w:type="spellStart"/>
      <w:r w:rsidRPr="00702DD6">
        <w:rPr>
          <w:sz w:val="22"/>
        </w:rPr>
        <w:t>perabotan</w:t>
      </w:r>
      <w:proofErr w:type="spellEnd"/>
      <w:r w:rsidRPr="00702DD6">
        <w:rPr>
          <w:sz w:val="22"/>
        </w:rPr>
        <w:t xml:space="preserve"> yang </w:t>
      </w:r>
      <w:proofErr w:type="spellStart"/>
      <w:r w:rsidRPr="00702DD6">
        <w:rPr>
          <w:sz w:val="22"/>
        </w:rPr>
        <w:t>dihasilkan</w:t>
      </w:r>
      <w:proofErr w:type="spellEnd"/>
      <w:r w:rsidRPr="00702DD6">
        <w:rPr>
          <w:sz w:val="22"/>
        </w:rPr>
        <w:t xml:space="preserve"> </w:t>
      </w:r>
      <w:proofErr w:type="spellStart"/>
      <w:proofErr w:type="gramStart"/>
      <w:r w:rsidRPr="00702DD6">
        <w:rPr>
          <w:sz w:val="22"/>
        </w:rPr>
        <w:t>memiliti</w:t>
      </w:r>
      <w:proofErr w:type="spellEnd"/>
      <w:r w:rsidRPr="00702DD6">
        <w:rPr>
          <w:sz w:val="22"/>
        </w:rPr>
        <w:t xml:space="preserve">  </w:t>
      </w:r>
      <w:proofErr w:type="spellStart"/>
      <w:r w:rsidRPr="00702DD6">
        <w:rPr>
          <w:sz w:val="22"/>
        </w:rPr>
        <w:t>mutu</w:t>
      </w:r>
      <w:proofErr w:type="spellEnd"/>
      <w:proofErr w:type="gramEnd"/>
      <w:r w:rsidRPr="00702DD6">
        <w:rPr>
          <w:sz w:val="22"/>
        </w:rPr>
        <w:t xml:space="preserve"> </w:t>
      </w:r>
      <w:proofErr w:type="spellStart"/>
      <w:r w:rsidRPr="00702DD6">
        <w:rPr>
          <w:sz w:val="22"/>
        </w:rPr>
        <w:t>tinggi</w:t>
      </w:r>
      <w:proofErr w:type="spellEnd"/>
      <w:r w:rsidRPr="00702DD6">
        <w:rPr>
          <w:sz w:val="22"/>
        </w:rPr>
        <w:t xml:space="preserve">, </w:t>
      </w:r>
      <w:proofErr w:type="spellStart"/>
      <w:r w:rsidRPr="00702DD6">
        <w:rPr>
          <w:sz w:val="22"/>
        </w:rPr>
        <w:t>waktu</w:t>
      </w:r>
      <w:proofErr w:type="spellEnd"/>
      <w:r w:rsidRPr="00702DD6">
        <w:rPr>
          <w:sz w:val="22"/>
        </w:rPr>
        <w:t xml:space="preserve"> </w:t>
      </w:r>
      <w:proofErr w:type="spellStart"/>
      <w:r w:rsidRPr="00702DD6">
        <w:rPr>
          <w:sz w:val="22"/>
        </w:rPr>
        <w:t>produksi</w:t>
      </w:r>
      <w:proofErr w:type="spellEnd"/>
      <w:r w:rsidRPr="00702DD6">
        <w:rPr>
          <w:sz w:val="22"/>
        </w:rPr>
        <w:t xml:space="preserve"> yang </w:t>
      </w:r>
      <w:proofErr w:type="spellStart"/>
      <w:r w:rsidRPr="00702DD6">
        <w:rPr>
          <w:sz w:val="22"/>
        </w:rPr>
        <w:t>tepat</w:t>
      </w:r>
      <w:proofErr w:type="spellEnd"/>
      <w:r w:rsidRPr="00702DD6">
        <w:rPr>
          <w:sz w:val="22"/>
        </w:rPr>
        <w:t>.</w:t>
      </w:r>
    </w:p>
    <w:p w14:paraId="60ED16B3" w14:textId="77777777" w:rsidR="002348BD" w:rsidRPr="00702DD6" w:rsidRDefault="002348BD" w:rsidP="002348BD">
      <w:pPr>
        <w:spacing w:after="0" w:line="240" w:lineRule="auto"/>
        <w:ind w:left="14"/>
        <w:jc w:val="both"/>
        <w:rPr>
          <w:sz w:val="22"/>
        </w:rPr>
      </w:pPr>
      <w:r w:rsidRPr="00702DD6">
        <w:rPr>
          <w:sz w:val="22"/>
        </w:rPr>
        <w:t xml:space="preserve">       </w:t>
      </w:r>
      <w:r w:rsidRPr="00702DD6">
        <w:rPr>
          <w:sz w:val="22"/>
          <w:lang w:val="sv-SE"/>
        </w:rPr>
        <w:t>Kualitas produk yang dihasilkan UD. Melvin semakin menarik minat konsumen untuk membeli dan bertahan pada produk yang dihasilkan dan tidak mudah beralih kepada perusahaan lainnya.</w:t>
      </w:r>
      <w:r w:rsidRPr="00702DD6">
        <w:rPr>
          <w:sz w:val="22"/>
          <w:lang w:val="id-ID"/>
        </w:rPr>
        <w:t xml:space="preserve">  </w:t>
      </w:r>
    </w:p>
    <w:p w14:paraId="13480EF0" w14:textId="77777777" w:rsidR="002348BD" w:rsidRDefault="002348BD" w:rsidP="002348BD">
      <w:pPr>
        <w:pStyle w:val="JPEHeading1"/>
        <w:spacing w:before="0" w:after="0"/>
        <w:jc w:val="both"/>
        <w:rPr>
          <w:szCs w:val="22"/>
        </w:rPr>
      </w:pPr>
    </w:p>
    <w:p w14:paraId="7C1315C6" w14:textId="77777777" w:rsidR="002348BD" w:rsidRDefault="002348BD" w:rsidP="002348BD">
      <w:pPr>
        <w:pStyle w:val="JPEHeading1"/>
        <w:spacing w:before="0" w:after="0"/>
        <w:jc w:val="both"/>
        <w:rPr>
          <w:szCs w:val="22"/>
        </w:rPr>
      </w:pPr>
    </w:p>
    <w:p w14:paraId="750D586D" w14:textId="4E71BAAB" w:rsidR="002348BD" w:rsidRPr="00702DD6" w:rsidRDefault="002348BD" w:rsidP="002348BD">
      <w:pPr>
        <w:pStyle w:val="JPEHeading1"/>
        <w:spacing w:before="0" w:after="0"/>
        <w:jc w:val="center"/>
        <w:rPr>
          <w:szCs w:val="22"/>
        </w:rPr>
      </w:pPr>
      <w:r w:rsidRPr="00702DD6">
        <w:rPr>
          <w:szCs w:val="22"/>
        </w:rPr>
        <w:t>DAFTAR PUSTAKA</w:t>
      </w:r>
    </w:p>
    <w:p w14:paraId="792FBEC5" w14:textId="77777777" w:rsidR="002348BD" w:rsidRDefault="002348BD" w:rsidP="002348BD">
      <w:pPr>
        <w:spacing w:after="0" w:line="240" w:lineRule="auto"/>
        <w:ind w:left="756" w:right="-13" w:hanging="742"/>
        <w:jc w:val="both"/>
        <w:rPr>
          <w:w w:val="105"/>
          <w:sz w:val="22"/>
        </w:rPr>
      </w:pPr>
    </w:p>
    <w:p w14:paraId="1C06451C" w14:textId="03373D1A" w:rsidR="002348BD" w:rsidRPr="00702DD6" w:rsidRDefault="002348BD" w:rsidP="002348BD">
      <w:pPr>
        <w:spacing w:after="200" w:line="240" w:lineRule="auto"/>
        <w:ind w:left="756" w:right="-13" w:hanging="742"/>
        <w:jc w:val="both"/>
        <w:rPr>
          <w:w w:val="105"/>
          <w:sz w:val="22"/>
        </w:rPr>
      </w:pPr>
      <w:proofErr w:type="spellStart"/>
      <w:r w:rsidRPr="00702DD6">
        <w:rPr>
          <w:w w:val="105"/>
          <w:sz w:val="22"/>
        </w:rPr>
        <w:t>Ernawati</w:t>
      </w:r>
      <w:proofErr w:type="spellEnd"/>
      <w:r w:rsidRPr="00702DD6">
        <w:rPr>
          <w:w w:val="105"/>
          <w:sz w:val="22"/>
        </w:rPr>
        <w:t xml:space="preserve">, </w:t>
      </w:r>
      <w:proofErr w:type="spellStart"/>
      <w:r w:rsidRPr="00702DD6">
        <w:rPr>
          <w:w w:val="105"/>
          <w:sz w:val="22"/>
        </w:rPr>
        <w:t>Diah</w:t>
      </w:r>
      <w:proofErr w:type="spellEnd"/>
      <w:r w:rsidRPr="00702DD6">
        <w:rPr>
          <w:w w:val="105"/>
          <w:sz w:val="22"/>
        </w:rPr>
        <w:t xml:space="preserve">. (2019). </w:t>
      </w:r>
      <w:proofErr w:type="spellStart"/>
      <w:r w:rsidRPr="00702DD6">
        <w:rPr>
          <w:w w:val="105"/>
          <w:sz w:val="22"/>
        </w:rPr>
        <w:t>Pengaruh</w:t>
      </w:r>
      <w:proofErr w:type="spellEnd"/>
      <w:r w:rsidRPr="00702DD6">
        <w:rPr>
          <w:w w:val="105"/>
          <w:sz w:val="22"/>
        </w:rPr>
        <w:t xml:space="preserve"> </w:t>
      </w:r>
      <w:proofErr w:type="spellStart"/>
      <w:r w:rsidRPr="00702DD6">
        <w:rPr>
          <w:w w:val="105"/>
          <w:sz w:val="22"/>
        </w:rPr>
        <w:t>Kualitas</w:t>
      </w:r>
      <w:proofErr w:type="spellEnd"/>
      <w:r w:rsidRPr="00702DD6">
        <w:rPr>
          <w:w w:val="105"/>
          <w:sz w:val="22"/>
        </w:rPr>
        <w:t xml:space="preserve"> </w:t>
      </w:r>
      <w:proofErr w:type="spellStart"/>
      <w:r w:rsidRPr="00702DD6">
        <w:rPr>
          <w:w w:val="105"/>
          <w:sz w:val="22"/>
        </w:rPr>
        <w:t>Produk</w:t>
      </w:r>
      <w:proofErr w:type="spellEnd"/>
      <w:r w:rsidRPr="00702DD6">
        <w:rPr>
          <w:w w:val="105"/>
          <w:sz w:val="22"/>
        </w:rPr>
        <w:t xml:space="preserve">, </w:t>
      </w:r>
      <w:proofErr w:type="spellStart"/>
      <w:r w:rsidRPr="00702DD6">
        <w:rPr>
          <w:w w:val="105"/>
          <w:sz w:val="22"/>
        </w:rPr>
        <w:t>Inovasi</w:t>
      </w:r>
      <w:proofErr w:type="spellEnd"/>
      <w:r w:rsidRPr="00702DD6">
        <w:rPr>
          <w:spacing w:val="-58"/>
          <w:w w:val="105"/>
          <w:sz w:val="22"/>
        </w:rPr>
        <w:t xml:space="preserve"> </w:t>
      </w:r>
      <w:proofErr w:type="spellStart"/>
      <w:r w:rsidRPr="00702DD6">
        <w:rPr>
          <w:w w:val="105"/>
          <w:sz w:val="22"/>
        </w:rPr>
        <w:t>Produk</w:t>
      </w:r>
      <w:proofErr w:type="spellEnd"/>
      <w:r w:rsidRPr="00702DD6">
        <w:rPr>
          <w:w w:val="105"/>
          <w:sz w:val="22"/>
        </w:rPr>
        <w:t xml:space="preserve">, dan </w:t>
      </w:r>
      <w:proofErr w:type="spellStart"/>
      <w:r w:rsidRPr="00702DD6">
        <w:rPr>
          <w:w w:val="105"/>
          <w:sz w:val="22"/>
        </w:rPr>
        <w:t>Promosi</w:t>
      </w:r>
      <w:proofErr w:type="spellEnd"/>
      <w:r w:rsidRPr="00702DD6">
        <w:rPr>
          <w:w w:val="105"/>
          <w:sz w:val="22"/>
        </w:rPr>
        <w:t xml:space="preserve"> </w:t>
      </w:r>
      <w:proofErr w:type="spellStart"/>
      <w:r w:rsidRPr="00702DD6">
        <w:rPr>
          <w:w w:val="105"/>
          <w:sz w:val="22"/>
        </w:rPr>
        <w:t>Terhadap</w:t>
      </w:r>
      <w:proofErr w:type="spellEnd"/>
      <w:r w:rsidRPr="00702DD6">
        <w:rPr>
          <w:w w:val="105"/>
          <w:sz w:val="22"/>
        </w:rPr>
        <w:t xml:space="preserve"> Keputusan </w:t>
      </w:r>
      <w:proofErr w:type="spellStart"/>
      <w:r w:rsidRPr="00702DD6">
        <w:rPr>
          <w:w w:val="105"/>
          <w:sz w:val="22"/>
        </w:rPr>
        <w:t>Pembelian</w:t>
      </w:r>
      <w:proofErr w:type="spellEnd"/>
      <w:r w:rsidRPr="00702DD6">
        <w:rPr>
          <w:w w:val="105"/>
          <w:sz w:val="22"/>
        </w:rPr>
        <w:t xml:space="preserve"> </w:t>
      </w:r>
      <w:proofErr w:type="spellStart"/>
      <w:r w:rsidRPr="00702DD6">
        <w:rPr>
          <w:w w:val="105"/>
          <w:sz w:val="22"/>
        </w:rPr>
        <w:t>Produk</w:t>
      </w:r>
      <w:proofErr w:type="spellEnd"/>
      <w:r w:rsidRPr="00702DD6">
        <w:rPr>
          <w:w w:val="105"/>
          <w:sz w:val="22"/>
        </w:rPr>
        <w:t xml:space="preserve"> Hi Jack</w:t>
      </w:r>
      <w:r w:rsidRPr="00702DD6">
        <w:rPr>
          <w:spacing w:val="1"/>
          <w:w w:val="105"/>
          <w:sz w:val="22"/>
        </w:rPr>
        <w:t xml:space="preserve"> </w:t>
      </w:r>
      <w:r w:rsidRPr="00702DD6">
        <w:rPr>
          <w:w w:val="105"/>
          <w:sz w:val="22"/>
        </w:rPr>
        <w:t>Sandals</w:t>
      </w:r>
      <w:r w:rsidRPr="00702DD6">
        <w:rPr>
          <w:spacing w:val="-4"/>
          <w:w w:val="105"/>
          <w:sz w:val="22"/>
        </w:rPr>
        <w:t xml:space="preserve"> </w:t>
      </w:r>
      <w:r w:rsidRPr="00702DD6">
        <w:rPr>
          <w:w w:val="105"/>
          <w:sz w:val="22"/>
        </w:rPr>
        <w:t>Bandung.</w:t>
      </w:r>
      <w:r w:rsidRPr="00702DD6">
        <w:rPr>
          <w:i/>
          <w:w w:val="105"/>
          <w:sz w:val="22"/>
        </w:rPr>
        <w:t xml:space="preserve"> Jurnal </w:t>
      </w:r>
      <w:proofErr w:type="spellStart"/>
      <w:r w:rsidRPr="00702DD6">
        <w:rPr>
          <w:i/>
          <w:w w:val="105"/>
          <w:sz w:val="22"/>
        </w:rPr>
        <w:t>Wawasan</w:t>
      </w:r>
      <w:proofErr w:type="spellEnd"/>
      <w:r w:rsidRPr="00702DD6">
        <w:rPr>
          <w:i/>
          <w:w w:val="105"/>
          <w:sz w:val="22"/>
        </w:rPr>
        <w:t xml:space="preserve"> Kebangsaan.</w:t>
      </w:r>
      <w:r w:rsidRPr="00702DD6">
        <w:rPr>
          <w:w w:val="105"/>
          <w:sz w:val="22"/>
        </w:rPr>
        <w:t>7(1) 17-32. https://doi.org/10.20527/JWM.v7i7.173</w:t>
      </w:r>
    </w:p>
    <w:p w14:paraId="37961239" w14:textId="77777777" w:rsidR="002348BD" w:rsidRPr="00702DD6" w:rsidRDefault="002348BD" w:rsidP="002348BD">
      <w:pPr>
        <w:spacing w:after="200" w:line="240" w:lineRule="auto"/>
        <w:ind w:left="756" w:right="-13" w:hanging="742"/>
        <w:jc w:val="both"/>
        <w:rPr>
          <w:i/>
          <w:w w:val="105"/>
          <w:sz w:val="22"/>
        </w:rPr>
      </w:pPr>
      <w:proofErr w:type="spellStart"/>
      <w:r w:rsidRPr="00702DD6">
        <w:rPr>
          <w:w w:val="105"/>
          <w:sz w:val="22"/>
        </w:rPr>
        <w:t>Yulia</w:t>
      </w:r>
      <w:proofErr w:type="spellEnd"/>
      <w:r w:rsidRPr="00702DD6">
        <w:rPr>
          <w:w w:val="105"/>
          <w:sz w:val="22"/>
        </w:rPr>
        <w:t xml:space="preserve">, </w:t>
      </w:r>
      <w:proofErr w:type="spellStart"/>
      <w:r w:rsidRPr="00702DD6">
        <w:rPr>
          <w:w w:val="105"/>
          <w:sz w:val="22"/>
        </w:rPr>
        <w:t>Evi</w:t>
      </w:r>
      <w:proofErr w:type="spellEnd"/>
      <w:r w:rsidRPr="00702DD6">
        <w:rPr>
          <w:w w:val="105"/>
          <w:sz w:val="22"/>
        </w:rPr>
        <w:t>. (2017).</w:t>
      </w:r>
      <w:r w:rsidRPr="00702DD6">
        <w:rPr>
          <w:i/>
          <w:w w:val="105"/>
          <w:sz w:val="22"/>
        </w:rPr>
        <w:t xml:space="preserve"> </w:t>
      </w:r>
      <w:proofErr w:type="spellStart"/>
      <w:r w:rsidRPr="00702DD6">
        <w:rPr>
          <w:w w:val="105"/>
          <w:sz w:val="22"/>
        </w:rPr>
        <w:t>Analisis</w:t>
      </w:r>
      <w:proofErr w:type="spellEnd"/>
      <w:r w:rsidRPr="00702DD6">
        <w:rPr>
          <w:w w:val="105"/>
          <w:sz w:val="22"/>
        </w:rPr>
        <w:t xml:space="preserve"> Total Quality Control </w:t>
      </w:r>
      <w:proofErr w:type="spellStart"/>
      <w:r w:rsidRPr="00702DD6">
        <w:rPr>
          <w:w w:val="105"/>
          <w:sz w:val="22"/>
        </w:rPr>
        <w:t>Sebagai</w:t>
      </w:r>
      <w:proofErr w:type="spellEnd"/>
      <w:r w:rsidRPr="00702DD6">
        <w:rPr>
          <w:w w:val="105"/>
          <w:sz w:val="22"/>
        </w:rPr>
        <w:t xml:space="preserve"> </w:t>
      </w:r>
      <w:proofErr w:type="spellStart"/>
      <w:r w:rsidRPr="00702DD6">
        <w:rPr>
          <w:w w:val="105"/>
          <w:sz w:val="22"/>
        </w:rPr>
        <w:t>Upaya</w:t>
      </w:r>
      <w:proofErr w:type="spellEnd"/>
      <w:r w:rsidRPr="00702DD6">
        <w:rPr>
          <w:w w:val="105"/>
          <w:sz w:val="22"/>
        </w:rPr>
        <w:t xml:space="preserve">, </w:t>
      </w:r>
      <w:proofErr w:type="spellStart"/>
      <w:r w:rsidRPr="00702DD6">
        <w:rPr>
          <w:w w:val="105"/>
          <w:sz w:val="22"/>
        </w:rPr>
        <w:t>Meminimalisasi</w:t>
      </w:r>
      <w:proofErr w:type="spellEnd"/>
      <w:r w:rsidRPr="00702DD6">
        <w:rPr>
          <w:w w:val="105"/>
          <w:sz w:val="22"/>
        </w:rPr>
        <w:t xml:space="preserve"> </w:t>
      </w:r>
      <w:proofErr w:type="spellStart"/>
      <w:r w:rsidRPr="00702DD6">
        <w:rPr>
          <w:w w:val="105"/>
          <w:sz w:val="22"/>
        </w:rPr>
        <w:t>Resiko</w:t>
      </w:r>
      <w:proofErr w:type="spellEnd"/>
      <w:r w:rsidRPr="00702DD6">
        <w:rPr>
          <w:w w:val="105"/>
          <w:sz w:val="22"/>
        </w:rPr>
        <w:t xml:space="preserve"> </w:t>
      </w:r>
      <w:proofErr w:type="spellStart"/>
      <w:r w:rsidRPr="00702DD6">
        <w:rPr>
          <w:w w:val="105"/>
          <w:sz w:val="22"/>
        </w:rPr>
        <w:t>Kerusakan</w:t>
      </w:r>
      <w:proofErr w:type="spellEnd"/>
      <w:r w:rsidRPr="00702DD6">
        <w:rPr>
          <w:w w:val="105"/>
          <w:sz w:val="22"/>
        </w:rPr>
        <w:t xml:space="preserve"> </w:t>
      </w:r>
      <w:proofErr w:type="spellStart"/>
      <w:r w:rsidRPr="00702DD6">
        <w:rPr>
          <w:w w:val="105"/>
          <w:sz w:val="22"/>
        </w:rPr>
        <w:t>Produk</w:t>
      </w:r>
      <w:proofErr w:type="spellEnd"/>
      <w:r w:rsidRPr="00702DD6">
        <w:rPr>
          <w:w w:val="105"/>
          <w:sz w:val="22"/>
        </w:rPr>
        <w:t xml:space="preserve"> Pada CV. </w:t>
      </w:r>
      <w:proofErr w:type="spellStart"/>
      <w:r w:rsidRPr="00702DD6">
        <w:rPr>
          <w:w w:val="105"/>
          <w:sz w:val="22"/>
        </w:rPr>
        <w:t>Anugrah</w:t>
      </w:r>
      <w:proofErr w:type="spellEnd"/>
      <w:r w:rsidRPr="00702DD6">
        <w:rPr>
          <w:w w:val="105"/>
          <w:sz w:val="22"/>
        </w:rPr>
        <w:t xml:space="preserve"> Jaya </w:t>
      </w:r>
      <w:proofErr w:type="spellStart"/>
      <w:r w:rsidRPr="00702DD6">
        <w:rPr>
          <w:w w:val="105"/>
          <w:sz w:val="22"/>
        </w:rPr>
        <w:t>Lamongan</w:t>
      </w:r>
      <w:proofErr w:type="spellEnd"/>
      <w:r w:rsidRPr="00702DD6">
        <w:rPr>
          <w:i/>
          <w:w w:val="105"/>
          <w:sz w:val="22"/>
        </w:rPr>
        <w:t xml:space="preserve">. Jurnal </w:t>
      </w:r>
      <w:proofErr w:type="spellStart"/>
      <w:r w:rsidRPr="00702DD6">
        <w:rPr>
          <w:i/>
          <w:w w:val="105"/>
          <w:sz w:val="22"/>
        </w:rPr>
        <w:t>Penelitian</w:t>
      </w:r>
      <w:proofErr w:type="spellEnd"/>
      <w:r w:rsidRPr="00702DD6">
        <w:rPr>
          <w:i/>
          <w:w w:val="105"/>
          <w:sz w:val="22"/>
        </w:rPr>
        <w:t xml:space="preserve"> Ekonomi dan </w:t>
      </w:r>
      <w:proofErr w:type="spellStart"/>
      <w:r w:rsidRPr="00702DD6">
        <w:rPr>
          <w:i/>
          <w:w w:val="105"/>
          <w:sz w:val="22"/>
        </w:rPr>
        <w:t>Akuntansi</w:t>
      </w:r>
      <w:proofErr w:type="spellEnd"/>
      <w:r w:rsidRPr="00702DD6">
        <w:rPr>
          <w:w w:val="105"/>
          <w:sz w:val="22"/>
        </w:rPr>
        <w:t>. 2(3) 519-540. http://dx.doi.org/10.30736%2Fjpensi.v2i3.106</w:t>
      </w:r>
    </w:p>
    <w:p w14:paraId="1345E063" w14:textId="77777777" w:rsidR="002348BD" w:rsidRPr="00702DD6" w:rsidRDefault="002348BD" w:rsidP="002348BD">
      <w:pPr>
        <w:spacing w:after="200" w:line="240" w:lineRule="auto"/>
        <w:ind w:left="756" w:right="-13" w:hanging="742"/>
        <w:jc w:val="both"/>
        <w:rPr>
          <w:w w:val="105"/>
          <w:sz w:val="22"/>
        </w:rPr>
      </w:pPr>
      <w:proofErr w:type="spellStart"/>
      <w:r w:rsidRPr="00702DD6">
        <w:rPr>
          <w:w w:val="105"/>
          <w:sz w:val="22"/>
        </w:rPr>
        <w:t>Feightboum</w:t>
      </w:r>
      <w:proofErr w:type="spellEnd"/>
      <w:r w:rsidRPr="00702DD6">
        <w:rPr>
          <w:w w:val="105"/>
          <w:sz w:val="22"/>
        </w:rPr>
        <w:t>.</w:t>
      </w:r>
      <w:r w:rsidRPr="00702DD6">
        <w:rPr>
          <w:spacing w:val="-8"/>
          <w:w w:val="105"/>
          <w:sz w:val="22"/>
        </w:rPr>
        <w:t xml:space="preserve"> (</w:t>
      </w:r>
      <w:r w:rsidRPr="00702DD6">
        <w:rPr>
          <w:w w:val="105"/>
          <w:sz w:val="22"/>
        </w:rPr>
        <w:t>2015).</w:t>
      </w:r>
      <w:r w:rsidRPr="00702DD6">
        <w:rPr>
          <w:spacing w:val="-12"/>
          <w:w w:val="105"/>
          <w:sz w:val="22"/>
        </w:rPr>
        <w:t xml:space="preserve"> </w:t>
      </w:r>
      <w:proofErr w:type="spellStart"/>
      <w:r w:rsidRPr="00702DD6">
        <w:rPr>
          <w:i/>
          <w:w w:val="105"/>
          <w:sz w:val="22"/>
        </w:rPr>
        <w:t>Kendali</w:t>
      </w:r>
      <w:proofErr w:type="spellEnd"/>
      <w:r w:rsidRPr="00702DD6">
        <w:rPr>
          <w:i/>
          <w:spacing w:val="-8"/>
          <w:w w:val="105"/>
          <w:sz w:val="22"/>
        </w:rPr>
        <w:t xml:space="preserve"> </w:t>
      </w:r>
      <w:proofErr w:type="spellStart"/>
      <w:r w:rsidRPr="00702DD6">
        <w:rPr>
          <w:i/>
          <w:w w:val="105"/>
          <w:sz w:val="22"/>
        </w:rPr>
        <w:t>Mutu</w:t>
      </w:r>
      <w:proofErr w:type="spellEnd"/>
      <w:r w:rsidRPr="00702DD6">
        <w:rPr>
          <w:i/>
          <w:spacing w:val="-9"/>
          <w:w w:val="105"/>
          <w:sz w:val="22"/>
        </w:rPr>
        <w:t xml:space="preserve"> </w:t>
      </w:r>
      <w:proofErr w:type="spellStart"/>
      <w:r w:rsidRPr="00702DD6">
        <w:rPr>
          <w:i/>
          <w:w w:val="105"/>
          <w:sz w:val="22"/>
        </w:rPr>
        <w:t>Terpadu</w:t>
      </w:r>
      <w:proofErr w:type="spellEnd"/>
      <w:r w:rsidRPr="00702DD6">
        <w:rPr>
          <w:w w:val="105"/>
          <w:sz w:val="22"/>
        </w:rPr>
        <w:t xml:space="preserve">. Jakarta: </w:t>
      </w:r>
      <w:proofErr w:type="spellStart"/>
      <w:r w:rsidRPr="00702DD6">
        <w:rPr>
          <w:w w:val="105"/>
          <w:sz w:val="22"/>
        </w:rPr>
        <w:t>Erlangga</w:t>
      </w:r>
      <w:proofErr w:type="spellEnd"/>
      <w:r w:rsidRPr="00702DD6">
        <w:rPr>
          <w:w w:val="105"/>
          <w:sz w:val="22"/>
        </w:rPr>
        <w:t>.</w:t>
      </w:r>
    </w:p>
    <w:p w14:paraId="7ABDFAF8" w14:textId="77777777" w:rsidR="002348BD" w:rsidRPr="00702DD6" w:rsidRDefault="002348BD" w:rsidP="002348BD">
      <w:pPr>
        <w:spacing w:after="200" w:line="240" w:lineRule="auto"/>
        <w:ind w:left="756" w:right="-1" w:hanging="742"/>
        <w:jc w:val="both"/>
        <w:rPr>
          <w:sz w:val="22"/>
        </w:rPr>
      </w:pPr>
      <w:r w:rsidRPr="00702DD6">
        <w:rPr>
          <w:sz w:val="22"/>
        </w:rPr>
        <w:t>Ishikawa (2015).</w:t>
      </w:r>
      <w:r w:rsidRPr="00702DD6">
        <w:rPr>
          <w:spacing w:val="44"/>
          <w:sz w:val="22"/>
        </w:rPr>
        <w:t xml:space="preserve"> </w:t>
      </w:r>
      <w:proofErr w:type="spellStart"/>
      <w:r w:rsidRPr="00702DD6">
        <w:rPr>
          <w:i/>
          <w:sz w:val="22"/>
        </w:rPr>
        <w:t>Pengendalian</w:t>
      </w:r>
      <w:proofErr w:type="spellEnd"/>
      <w:r w:rsidRPr="00702DD6">
        <w:rPr>
          <w:i/>
          <w:spacing w:val="35"/>
          <w:sz w:val="22"/>
        </w:rPr>
        <w:t xml:space="preserve"> </w:t>
      </w:r>
      <w:proofErr w:type="spellStart"/>
      <w:r w:rsidRPr="00702DD6">
        <w:rPr>
          <w:i/>
          <w:sz w:val="22"/>
        </w:rPr>
        <w:t>Mutu</w:t>
      </w:r>
      <w:proofErr w:type="spellEnd"/>
      <w:r w:rsidRPr="00702DD6">
        <w:rPr>
          <w:i/>
          <w:spacing w:val="36"/>
          <w:sz w:val="22"/>
        </w:rPr>
        <w:t xml:space="preserve"> </w:t>
      </w:r>
      <w:proofErr w:type="spellStart"/>
      <w:r w:rsidRPr="00702DD6">
        <w:rPr>
          <w:i/>
          <w:sz w:val="22"/>
        </w:rPr>
        <w:t>Terpadu</w:t>
      </w:r>
      <w:proofErr w:type="spellEnd"/>
      <w:r w:rsidRPr="00702DD6">
        <w:rPr>
          <w:i/>
          <w:sz w:val="22"/>
        </w:rPr>
        <w:t>.</w:t>
      </w:r>
      <w:r w:rsidRPr="00702DD6">
        <w:rPr>
          <w:i/>
          <w:spacing w:val="37"/>
          <w:sz w:val="22"/>
        </w:rPr>
        <w:t xml:space="preserve"> </w:t>
      </w:r>
      <w:r w:rsidRPr="00702DD6">
        <w:rPr>
          <w:sz w:val="22"/>
        </w:rPr>
        <w:t>Bandung: PT.</w:t>
      </w:r>
      <w:r w:rsidRPr="00702DD6">
        <w:rPr>
          <w:spacing w:val="27"/>
          <w:sz w:val="22"/>
        </w:rPr>
        <w:t xml:space="preserve"> </w:t>
      </w:r>
      <w:proofErr w:type="spellStart"/>
      <w:r w:rsidRPr="00702DD6">
        <w:rPr>
          <w:sz w:val="22"/>
        </w:rPr>
        <w:t>Remaja</w:t>
      </w:r>
      <w:proofErr w:type="spellEnd"/>
      <w:r w:rsidRPr="00702DD6">
        <w:rPr>
          <w:spacing w:val="35"/>
          <w:sz w:val="22"/>
        </w:rPr>
        <w:t xml:space="preserve"> </w:t>
      </w:r>
      <w:proofErr w:type="spellStart"/>
      <w:r w:rsidRPr="00702DD6">
        <w:rPr>
          <w:sz w:val="22"/>
        </w:rPr>
        <w:t>Rosdakarya</w:t>
      </w:r>
      <w:proofErr w:type="spellEnd"/>
      <w:r w:rsidRPr="00702DD6">
        <w:rPr>
          <w:sz w:val="22"/>
        </w:rPr>
        <w:t>.</w:t>
      </w:r>
    </w:p>
    <w:p w14:paraId="65520775" w14:textId="77777777" w:rsidR="002348BD" w:rsidRPr="00702DD6" w:rsidRDefault="002348BD" w:rsidP="002348BD">
      <w:pPr>
        <w:tabs>
          <w:tab w:val="left" w:pos="1900"/>
          <w:tab w:val="left" w:pos="7937"/>
        </w:tabs>
        <w:spacing w:after="200" w:line="240" w:lineRule="auto"/>
        <w:ind w:left="756" w:right="15" w:hanging="742"/>
        <w:jc w:val="both"/>
        <w:rPr>
          <w:w w:val="105"/>
          <w:sz w:val="22"/>
        </w:rPr>
      </w:pPr>
      <w:proofErr w:type="spellStart"/>
      <w:r w:rsidRPr="00702DD6">
        <w:rPr>
          <w:w w:val="105"/>
          <w:sz w:val="22"/>
        </w:rPr>
        <w:t>Lupiyoadi</w:t>
      </w:r>
      <w:proofErr w:type="spellEnd"/>
      <w:r w:rsidRPr="00702DD6">
        <w:rPr>
          <w:w w:val="105"/>
          <w:sz w:val="22"/>
        </w:rPr>
        <w:t xml:space="preserve"> (2017).</w:t>
      </w:r>
      <w:r w:rsidRPr="00702DD6">
        <w:rPr>
          <w:spacing w:val="-8"/>
          <w:w w:val="105"/>
          <w:sz w:val="22"/>
        </w:rPr>
        <w:t xml:space="preserve"> </w:t>
      </w:r>
      <w:proofErr w:type="spellStart"/>
      <w:r w:rsidRPr="00702DD6">
        <w:rPr>
          <w:i/>
          <w:w w:val="105"/>
          <w:sz w:val="22"/>
        </w:rPr>
        <w:t>Pemasaran</w:t>
      </w:r>
      <w:proofErr w:type="spellEnd"/>
      <w:r w:rsidRPr="00702DD6">
        <w:rPr>
          <w:i/>
          <w:spacing w:val="-6"/>
          <w:w w:val="105"/>
          <w:sz w:val="22"/>
        </w:rPr>
        <w:t xml:space="preserve"> </w:t>
      </w:r>
      <w:r w:rsidRPr="00702DD6">
        <w:rPr>
          <w:i/>
          <w:w w:val="105"/>
          <w:sz w:val="22"/>
        </w:rPr>
        <w:t>Jasa.</w:t>
      </w:r>
      <w:r w:rsidRPr="00702DD6">
        <w:rPr>
          <w:w w:val="105"/>
          <w:sz w:val="22"/>
        </w:rPr>
        <w:t xml:space="preserve"> Jakarta: </w:t>
      </w:r>
      <w:proofErr w:type="spellStart"/>
      <w:r w:rsidRPr="00702DD6">
        <w:rPr>
          <w:w w:val="105"/>
          <w:sz w:val="22"/>
        </w:rPr>
        <w:t>Salemba</w:t>
      </w:r>
      <w:proofErr w:type="spellEnd"/>
      <w:r w:rsidRPr="00702DD6">
        <w:rPr>
          <w:w w:val="105"/>
          <w:sz w:val="22"/>
        </w:rPr>
        <w:t xml:space="preserve"> </w:t>
      </w:r>
      <w:proofErr w:type="spellStart"/>
      <w:r w:rsidRPr="00702DD6">
        <w:rPr>
          <w:w w:val="105"/>
          <w:sz w:val="22"/>
        </w:rPr>
        <w:t>Empat</w:t>
      </w:r>
      <w:proofErr w:type="spellEnd"/>
      <w:r w:rsidRPr="00702DD6">
        <w:rPr>
          <w:w w:val="105"/>
          <w:sz w:val="22"/>
        </w:rPr>
        <w:t>.</w:t>
      </w:r>
    </w:p>
    <w:p w14:paraId="16F50E04" w14:textId="77777777" w:rsidR="002348BD" w:rsidRPr="00702DD6" w:rsidRDefault="002348BD" w:rsidP="002348BD">
      <w:pPr>
        <w:tabs>
          <w:tab w:val="left" w:pos="1900"/>
          <w:tab w:val="left" w:pos="7937"/>
        </w:tabs>
        <w:spacing w:after="200" w:line="240" w:lineRule="auto"/>
        <w:ind w:left="756" w:right="15" w:hanging="742"/>
        <w:jc w:val="both"/>
        <w:rPr>
          <w:w w:val="105"/>
          <w:sz w:val="22"/>
        </w:rPr>
      </w:pPr>
      <w:r w:rsidRPr="00702DD6">
        <w:rPr>
          <w:w w:val="105"/>
          <w:sz w:val="22"/>
        </w:rPr>
        <w:t>Kotler,</w:t>
      </w:r>
      <w:r w:rsidRPr="00702DD6">
        <w:rPr>
          <w:spacing w:val="1"/>
          <w:w w:val="105"/>
          <w:sz w:val="22"/>
        </w:rPr>
        <w:t xml:space="preserve"> </w:t>
      </w:r>
      <w:r w:rsidRPr="00702DD6">
        <w:rPr>
          <w:w w:val="105"/>
          <w:sz w:val="22"/>
        </w:rPr>
        <w:t>Keller. (2016).</w:t>
      </w:r>
      <w:r w:rsidRPr="00702DD6">
        <w:rPr>
          <w:spacing w:val="1"/>
          <w:w w:val="105"/>
          <w:sz w:val="22"/>
        </w:rPr>
        <w:t xml:space="preserve"> </w:t>
      </w:r>
      <w:proofErr w:type="spellStart"/>
      <w:r w:rsidRPr="00702DD6">
        <w:rPr>
          <w:i/>
          <w:w w:val="105"/>
          <w:sz w:val="22"/>
        </w:rPr>
        <w:t>Prinsip-Prinsip</w:t>
      </w:r>
      <w:proofErr w:type="spellEnd"/>
      <w:r w:rsidRPr="00702DD6">
        <w:rPr>
          <w:i/>
          <w:spacing w:val="1"/>
          <w:w w:val="105"/>
          <w:sz w:val="22"/>
        </w:rPr>
        <w:t xml:space="preserve"> </w:t>
      </w:r>
      <w:proofErr w:type="spellStart"/>
      <w:r w:rsidRPr="00702DD6">
        <w:rPr>
          <w:i/>
          <w:w w:val="105"/>
          <w:sz w:val="22"/>
        </w:rPr>
        <w:t>Pemasaran</w:t>
      </w:r>
      <w:proofErr w:type="spellEnd"/>
      <w:r w:rsidRPr="00702DD6">
        <w:rPr>
          <w:i/>
          <w:spacing w:val="1"/>
          <w:w w:val="105"/>
          <w:sz w:val="22"/>
        </w:rPr>
        <w:t xml:space="preserve"> </w:t>
      </w:r>
      <w:proofErr w:type="spellStart"/>
      <w:r w:rsidRPr="00702DD6">
        <w:rPr>
          <w:i/>
          <w:w w:val="105"/>
          <w:sz w:val="22"/>
        </w:rPr>
        <w:t>Edisi</w:t>
      </w:r>
      <w:proofErr w:type="spellEnd"/>
      <w:r w:rsidRPr="00702DD6">
        <w:rPr>
          <w:i/>
          <w:spacing w:val="1"/>
          <w:w w:val="105"/>
          <w:sz w:val="22"/>
        </w:rPr>
        <w:t xml:space="preserve"> </w:t>
      </w:r>
      <w:r w:rsidRPr="00702DD6">
        <w:rPr>
          <w:i/>
          <w:w w:val="105"/>
          <w:sz w:val="22"/>
        </w:rPr>
        <w:t>12</w:t>
      </w:r>
      <w:r w:rsidRPr="00702DD6">
        <w:rPr>
          <w:i/>
          <w:spacing w:val="1"/>
          <w:w w:val="105"/>
          <w:sz w:val="22"/>
        </w:rPr>
        <w:t xml:space="preserve"> </w:t>
      </w:r>
      <w:proofErr w:type="spellStart"/>
      <w:r w:rsidRPr="00702DD6">
        <w:rPr>
          <w:i/>
          <w:w w:val="105"/>
          <w:sz w:val="22"/>
        </w:rPr>
        <w:t>Jilid</w:t>
      </w:r>
      <w:proofErr w:type="spellEnd"/>
      <w:r w:rsidRPr="00702DD6">
        <w:rPr>
          <w:i/>
          <w:spacing w:val="1"/>
          <w:w w:val="105"/>
          <w:sz w:val="22"/>
        </w:rPr>
        <w:t xml:space="preserve"> </w:t>
      </w:r>
      <w:r w:rsidRPr="00702DD6">
        <w:rPr>
          <w:i/>
          <w:w w:val="105"/>
          <w:sz w:val="22"/>
        </w:rPr>
        <w:t>2.</w:t>
      </w:r>
      <w:r w:rsidRPr="00702DD6">
        <w:rPr>
          <w:i/>
          <w:spacing w:val="1"/>
          <w:w w:val="105"/>
          <w:sz w:val="22"/>
        </w:rPr>
        <w:t xml:space="preserve"> </w:t>
      </w:r>
      <w:r w:rsidRPr="00702DD6">
        <w:rPr>
          <w:w w:val="105"/>
          <w:sz w:val="22"/>
        </w:rPr>
        <w:t xml:space="preserve">Jakarta: </w:t>
      </w:r>
      <w:proofErr w:type="spellStart"/>
      <w:r w:rsidRPr="00702DD6">
        <w:rPr>
          <w:w w:val="105"/>
          <w:sz w:val="22"/>
        </w:rPr>
        <w:t>Erlangga</w:t>
      </w:r>
      <w:proofErr w:type="spellEnd"/>
      <w:r w:rsidRPr="00702DD6">
        <w:rPr>
          <w:w w:val="105"/>
          <w:sz w:val="22"/>
        </w:rPr>
        <w:t>.</w:t>
      </w:r>
    </w:p>
    <w:p w14:paraId="52276241" w14:textId="77777777" w:rsidR="002348BD" w:rsidRPr="00702DD6" w:rsidRDefault="002348BD" w:rsidP="002348BD">
      <w:pPr>
        <w:tabs>
          <w:tab w:val="left" w:pos="1900"/>
          <w:tab w:val="left" w:pos="7937"/>
        </w:tabs>
        <w:spacing w:after="200" w:line="240" w:lineRule="auto"/>
        <w:ind w:left="756" w:right="15" w:hanging="742"/>
        <w:jc w:val="both"/>
        <w:rPr>
          <w:w w:val="105"/>
          <w:sz w:val="22"/>
        </w:rPr>
      </w:pPr>
      <w:proofErr w:type="spellStart"/>
      <w:r w:rsidRPr="00702DD6">
        <w:rPr>
          <w:w w:val="105"/>
          <w:sz w:val="22"/>
        </w:rPr>
        <w:lastRenderedPageBreak/>
        <w:t>Mamik</w:t>
      </w:r>
      <w:proofErr w:type="spellEnd"/>
      <w:r w:rsidRPr="00702DD6">
        <w:rPr>
          <w:w w:val="105"/>
          <w:sz w:val="22"/>
        </w:rPr>
        <w:t xml:space="preserve">, 2015, </w:t>
      </w:r>
      <w:proofErr w:type="spellStart"/>
      <w:r w:rsidRPr="00702DD6">
        <w:rPr>
          <w:i/>
          <w:w w:val="105"/>
          <w:sz w:val="22"/>
        </w:rPr>
        <w:t>Metodologi</w:t>
      </w:r>
      <w:proofErr w:type="spellEnd"/>
      <w:r w:rsidRPr="00702DD6">
        <w:rPr>
          <w:i/>
          <w:w w:val="105"/>
          <w:sz w:val="22"/>
        </w:rPr>
        <w:t xml:space="preserve"> </w:t>
      </w:r>
      <w:proofErr w:type="spellStart"/>
      <w:r w:rsidRPr="00702DD6">
        <w:rPr>
          <w:i/>
          <w:w w:val="105"/>
          <w:sz w:val="22"/>
        </w:rPr>
        <w:t>Kualitatif</w:t>
      </w:r>
      <w:proofErr w:type="spellEnd"/>
      <w:r w:rsidRPr="00702DD6">
        <w:rPr>
          <w:w w:val="105"/>
          <w:sz w:val="22"/>
        </w:rPr>
        <w:t xml:space="preserve">. </w:t>
      </w:r>
      <w:proofErr w:type="spellStart"/>
      <w:r w:rsidRPr="00702DD6">
        <w:rPr>
          <w:w w:val="105"/>
          <w:sz w:val="22"/>
        </w:rPr>
        <w:t>Sidoarjo</w:t>
      </w:r>
      <w:proofErr w:type="spellEnd"/>
      <w:r w:rsidRPr="00702DD6">
        <w:rPr>
          <w:w w:val="105"/>
          <w:sz w:val="22"/>
        </w:rPr>
        <w:t xml:space="preserve">: </w:t>
      </w:r>
      <w:proofErr w:type="spellStart"/>
      <w:r w:rsidRPr="00702DD6">
        <w:rPr>
          <w:w w:val="105"/>
          <w:sz w:val="22"/>
        </w:rPr>
        <w:t>Zifatama</w:t>
      </w:r>
      <w:proofErr w:type="spellEnd"/>
      <w:r w:rsidRPr="00702DD6">
        <w:rPr>
          <w:w w:val="105"/>
          <w:sz w:val="22"/>
        </w:rPr>
        <w:t xml:space="preserve"> Publisher. </w:t>
      </w:r>
    </w:p>
    <w:p w14:paraId="4BF1374C" w14:textId="77777777" w:rsidR="002348BD" w:rsidRPr="00702DD6" w:rsidRDefault="002348BD" w:rsidP="002348BD">
      <w:pPr>
        <w:spacing w:after="200" w:line="240" w:lineRule="auto"/>
        <w:ind w:left="756" w:right="-1" w:hanging="742"/>
        <w:jc w:val="both"/>
        <w:rPr>
          <w:w w:val="105"/>
          <w:sz w:val="22"/>
        </w:rPr>
      </w:pPr>
      <w:proofErr w:type="spellStart"/>
      <w:r w:rsidRPr="00702DD6">
        <w:rPr>
          <w:w w:val="105"/>
          <w:sz w:val="22"/>
        </w:rPr>
        <w:t>Hasibuan</w:t>
      </w:r>
      <w:proofErr w:type="spellEnd"/>
      <w:r w:rsidRPr="00702DD6">
        <w:rPr>
          <w:w w:val="105"/>
          <w:sz w:val="22"/>
        </w:rPr>
        <w:t xml:space="preserve">, H. </w:t>
      </w:r>
      <w:proofErr w:type="spellStart"/>
      <w:r w:rsidRPr="00702DD6">
        <w:rPr>
          <w:w w:val="105"/>
          <w:sz w:val="22"/>
        </w:rPr>
        <w:t>Malayu</w:t>
      </w:r>
      <w:proofErr w:type="spellEnd"/>
      <w:r w:rsidRPr="00702DD6">
        <w:rPr>
          <w:w w:val="105"/>
          <w:sz w:val="22"/>
        </w:rPr>
        <w:t xml:space="preserve"> S.P. (2016). </w:t>
      </w:r>
      <w:proofErr w:type="spellStart"/>
      <w:r w:rsidRPr="00702DD6">
        <w:rPr>
          <w:i/>
          <w:w w:val="105"/>
          <w:sz w:val="22"/>
        </w:rPr>
        <w:t>Manajemen</w:t>
      </w:r>
      <w:proofErr w:type="spellEnd"/>
      <w:r w:rsidRPr="00702DD6">
        <w:rPr>
          <w:i/>
          <w:w w:val="105"/>
          <w:sz w:val="22"/>
        </w:rPr>
        <w:t xml:space="preserve"> </w:t>
      </w:r>
      <w:proofErr w:type="spellStart"/>
      <w:r w:rsidRPr="00702DD6">
        <w:rPr>
          <w:i/>
          <w:w w:val="105"/>
          <w:sz w:val="22"/>
        </w:rPr>
        <w:t>Sumber</w:t>
      </w:r>
      <w:proofErr w:type="spellEnd"/>
      <w:r w:rsidRPr="00702DD6">
        <w:rPr>
          <w:i/>
          <w:w w:val="105"/>
          <w:sz w:val="22"/>
        </w:rPr>
        <w:t xml:space="preserve"> </w:t>
      </w:r>
      <w:proofErr w:type="spellStart"/>
      <w:r w:rsidRPr="00702DD6">
        <w:rPr>
          <w:i/>
          <w:w w:val="105"/>
          <w:sz w:val="22"/>
        </w:rPr>
        <w:t>Daya</w:t>
      </w:r>
      <w:proofErr w:type="spellEnd"/>
      <w:r w:rsidRPr="00702DD6">
        <w:rPr>
          <w:i/>
          <w:w w:val="105"/>
          <w:sz w:val="22"/>
        </w:rPr>
        <w:t xml:space="preserve"> </w:t>
      </w:r>
      <w:proofErr w:type="spellStart"/>
      <w:r w:rsidRPr="00702DD6">
        <w:rPr>
          <w:i/>
          <w:w w:val="105"/>
          <w:sz w:val="22"/>
        </w:rPr>
        <w:t>Manusia</w:t>
      </w:r>
      <w:proofErr w:type="spellEnd"/>
      <w:r w:rsidRPr="00702DD6">
        <w:rPr>
          <w:i/>
          <w:w w:val="105"/>
          <w:sz w:val="22"/>
        </w:rPr>
        <w:t xml:space="preserve">. </w:t>
      </w:r>
      <w:r w:rsidRPr="00702DD6">
        <w:rPr>
          <w:w w:val="105"/>
          <w:sz w:val="22"/>
        </w:rPr>
        <w:t xml:space="preserve">Jakarta: </w:t>
      </w:r>
      <w:proofErr w:type="spellStart"/>
      <w:r w:rsidRPr="00702DD6">
        <w:rPr>
          <w:w w:val="105"/>
          <w:sz w:val="22"/>
        </w:rPr>
        <w:t>Bumi</w:t>
      </w:r>
      <w:proofErr w:type="spellEnd"/>
      <w:r w:rsidRPr="00702DD6">
        <w:rPr>
          <w:w w:val="105"/>
          <w:sz w:val="22"/>
        </w:rPr>
        <w:t xml:space="preserve"> </w:t>
      </w:r>
      <w:proofErr w:type="spellStart"/>
      <w:r w:rsidRPr="00702DD6">
        <w:rPr>
          <w:w w:val="105"/>
          <w:sz w:val="22"/>
        </w:rPr>
        <w:t>Aksara</w:t>
      </w:r>
      <w:proofErr w:type="spellEnd"/>
      <w:r w:rsidRPr="00702DD6">
        <w:rPr>
          <w:w w:val="105"/>
          <w:sz w:val="22"/>
        </w:rPr>
        <w:t>.</w:t>
      </w:r>
    </w:p>
    <w:p w14:paraId="7FE336B9" w14:textId="77777777" w:rsidR="002348BD" w:rsidRPr="00702DD6" w:rsidRDefault="002348BD" w:rsidP="002348BD">
      <w:pPr>
        <w:spacing w:after="200" w:line="240" w:lineRule="auto"/>
        <w:ind w:left="756" w:right="-13" w:hanging="742"/>
        <w:jc w:val="both"/>
        <w:rPr>
          <w:w w:val="105"/>
          <w:sz w:val="22"/>
        </w:rPr>
      </w:pPr>
      <w:r w:rsidRPr="00702DD6">
        <w:rPr>
          <w:w w:val="105"/>
          <w:sz w:val="22"/>
        </w:rPr>
        <w:t xml:space="preserve">Montgomery, Douglas C. (2019).  </w:t>
      </w:r>
      <w:r w:rsidRPr="00702DD6">
        <w:rPr>
          <w:i/>
          <w:w w:val="105"/>
          <w:sz w:val="22"/>
        </w:rPr>
        <w:t xml:space="preserve">Statistical Quality Control. </w:t>
      </w:r>
      <w:r w:rsidRPr="00702DD6">
        <w:rPr>
          <w:w w:val="105"/>
          <w:sz w:val="22"/>
        </w:rPr>
        <w:t xml:space="preserve">Bandung: PT. </w:t>
      </w:r>
      <w:proofErr w:type="spellStart"/>
      <w:r w:rsidRPr="00702DD6">
        <w:rPr>
          <w:spacing w:val="-2"/>
          <w:w w:val="105"/>
          <w:sz w:val="22"/>
        </w:rPr>
        <w:t>Remaja</w:t>
      </w:r>
      <w:proofErr w:type="spellEnd"/>
      <w:r w:rsidRPr="00702DD6">
        <w:rPr>
          <w:spacing w:val="-58"/>
          <w:w w:val="105"/>
          <w:sz w:val="22"/>
        </w:rPr>
        <w:t xml:space="preserve">              </w:t>
      </w:r>
      <w:proofErr w:type="spellStart"/>
      <w:r w:rsidRPr="00702DD6">
        <w:rPr>
          <w:w w:val="105"/>
          <w:sz w:val="22"/>
        </w:rPr>
        <w:t>Rusdakarya</w:t>
      </w:r>
      <w:proofErr w:type="spellEnd"/>
      <w:r w:rsidRPr="00702DD6">
        <w:rPr>
          <w:w w:val="105"/>
          <w:sz w:val="22"/>
        </w:rPr>
        <w:t>.</w:t>
      </w:r>
    </w:p>
    <w:p w14:paraId="4AB7486C" w14:textId="77777777" w:rsidR="002348BD" w:rsidRPr="00702DD6" w:rsidRDefault="002348BD" w:rsidP="002348BD">
      <w:pPr>
        <w:spacing w:after="200" w:line="240" w:lineRule="auto"/>
        <w:ind w:left="756" w:right="-1" w:hanging="742"/>
        <w:jc w:val="both"/>
        <w:rPr>
          <w:sz w:val="22"/>
        </w:rPr>
      </w:pPr>
      <w:r w:rsidRPr="00702DD6">
        <w:rPr>
          <w:sz w:val="22"/>
        </w:rPr>
        <w:t xml:space="preserve">Mizuno, Shigeru. (2019). </w:t>
      </w:r>
      <w:proofErr w:type="spellStart"/>
      <w:r w:rsidRPr="00702DD6">
        <w:rPr>
          <w:i/>
          <w:sz w:val="22"/>
        </w:rPr>
        <w:t>Pengendalian</w:t>
      </w:r>
      <w:proofErr w:type="spellEnd"/>
      <w:r w:rsidRPr="00702DD6">
        <w:rPr>
          <w:i/>
          <w:sz w:val="22"/>
        </w:rPr>
        <w:t xml:space="preserve"> </w:t>
      </w:r>
      <w:proofErr w:type="spellStart"/>
      <w:r w:rsidRPr="00702DD6">
        <w:rPr>
          <w:i/>
          <w:sz w:val="22"/>
        </w:rPr>
        <w:t>Mutu</w:t>
      </w:r>
      <w:proofErr w:type="spellEnd"/>
      <w:r w:rsidRPr="00702DD6">
        <w:rPr>
          <w:i/>
          <w:sz w:val="22"/>
        </w:rPr>
        <w:t xml:space="preserve"> Perusahaan </w:t>
      </w:r>
      <w:proofErr w:type="spellStart"/>
      <w:r w:rsidRPr="00702DD6">
        <w:rPr>
          <w:i/>
          <w:sz w:val="22"/>
        </w:rPr>
        <w:t>Secara</w:t>
      </w:r>
      <w:proofErr w:type="spellEnd"/>
      <w:r w:rsidRPr="00702DD6">
        <w:rPr>
          <w:i/>
          <w:sz w:val="22"/>
        </w:rPr>
        <w:t xml:space="preserve"> </w:t>
      </w:r>
      <w:proofErr w:type="spellStart"/>
      <w:r w:rsidRPr="00702DD6">
        <w:rPr>
          <w:i/>
          <w:sz w:val="22"/>
        </w:rPr>
        <w:t>Menyeluruh</w:t>
      </w:r>
      <w:proofErr w:type="spellEnd"/>
      <w:r w:rsidRPr="00702DD6">
        <w:rPr>
          <w:i/>
          <w:sz w:val="22"/>
        </w:rPr>
        <w:t xml:space="preserve">, Seri </w:t>
      </w:r>
      <w:proofErr w:type="spellStart"/>
      <w:r w:rsidRPr="00702DD6">
        <w:rPr>
          <w:i/>
          <w:sz w:val="22"/>
        </w:rPr>
        <w:t>Manajemen</w:t>
      </w:r>
      <w:proofErr w:type="spellEnd"/>
      <w:r w:rsidRPr="00702DD6">
        <w:rPr>
          <w:sz w:val="22"/>
        </w:rPr>
        <w:t xml:space="preserve">. Jakarta: Pustaka </w:t>
      </w:r>
      <w:proofErr w:type="spellStart"/>
      <w:r w:rsidRPr="00702DD6">
        <w:rPr>
          <w:sz w:val="22"/>
        </w:rPr>
        <w:t>Binaman</w:t>
      </w:r>
      <w:proofErr w:type="spellEnd"/>
      <w:r w:rsidRPr="00702DD6">
        <w:rPr>
          <w:sz w:val="22"/>
        </w:rPr>
        <w:t xml:space="preserve"> </w:t>
      </w:r>
      <w:proofErr w:type="spellStart"/>
      <w:r w:rsidRPr="00702DD6">
        <w:rPr>
          <w:sz w:val="22"/>
        </w:rPr>
        <w:t>Pressindo</w:t>
      </w:r>
      <w:proofErr w:type="spellEnd"/>
      <w:r w:rsidRPr="00702DD6">
        <w:rPr>
          <w:sz w:val="22"/>
        </w:rPr>
        <w:t>.</w:t>
      </w:r>
    </w:p>
    <w:p w14:paraId="78A7D90D" w14:textId="77777777" w:rsidR="002348BD" w:rsidRPr="00702DD6" w:rsidRDefault="002348BD" w:rsidP="002348BD">
      <w:pPr>
        <w:spacing w:after="200" w:line="240" w:lineRule="auto"/>
        <w:ind w:left="756" w:right="-1" w:hanging="742"/>
        <w:jc w:val="both"/>
        <w:rPr>
          <w:w w:val="105"/>
          <w:sz w:val="22"/>
        </w:rPr>
      </w:pPr>
      <w:r w:rsidRPr="00702DD6">
        <w:rPr>
          <w:w w:val="105"/>
          <w:sz w:val="22"/>
        </w:rPr>
        <w:t>Nobuyuki.</w:t>
      </w:r>
      <w:r w:rsidRPr="00702DD6">
        <w:rPr>
          <w:spacing w:val="-14"/>
          <w:w w:val="105"/>
          <w:sz w:val="22"/>
        </w:rPr>
        <w:t xml:space="preserve"> </w:t>
      </w:r>
      <w:r w:rsidRPr="00702DD6">
        <w:rPr>
          <w:w w:val="105"/>
          <w:sz w:val="22"/>
        </w:rPr>
        <w:t>Ishita. (2018).</w:t>
      </w:r>
      <w:r w:rsidRPr="00702DD6">
        <w:rPr>
          <w:spacing w:val="-10"/>
          <w:w w:val="105"/>
          <w:sz w:val="22"/>
        </w:rPr>
        <w:t xml:space="preserve"> </w:t>
      </w:r>
      <w:r w:rsidRPr="00702DD6">
        <w:rPr>
          <w:i/>
          <w:w w:val="105"/>
          <w:sz w:val="22"/>
        </w:rPr>
        <w:t>Quality</w:t>
      </w:r>
      <w:r w:rsidRPr="00702DD6">
        <w:rPr>
          <w:i/>
          <w:spacing w:val="-10"/>
          <w:w w:val="105"/>
          <w:sz w:val="22"/>
        </w:rPr>
        <w:t xml:space="preserve"> </w:t>
      </w:r>
      <w:r w:rsidRPr="00702DD6">
        <w:rPr>
          <w:i/>
          <w:w w:val="105"/>
          <w:sz w:val="22"/>
        </w:rPr>
        <w:t>Control.</w:t>
      </w:r>
      <w:r w:rsidRPr="00702DD6">
        <w:rPr>
          <w:i/>
          <w:spacing w:val="-11"/>
          <w:w w:val="105"/>
          <w:sz w:val="22"/>
        </w:rPr>
        <w:t xml:space="preserve"> </w:t>
      </w:r>
      <w:r w:rsidRPr="00702DD6">
        <w:rPr>
          <w:w w:val="105"/>
          <w:sz w:val="22"/>
        </w:rPr>
        <w:t>Jakarta:</w:t>
      </w:r>
      <w:r w:rsidRPr="00702DD6">
        <w:rPr>
          <w:spacing w:val="-13"/>
          <w:w w:val="105"/>
          <w:sz w:val="22"/>
        </w:rPr>
        <w:t xml:space="preserve"> </w:t>
      </w:r>
      <w:proofErr w:type="spellStart"/>
      <w:r w:rsidRPr="00702DD6">
        <w:rPr>
          <w:w w:val="105"/>
          <w:sz w:val="22"/>
        </w:rPr>
        <w:t>Erlangga</w:t>
      </w:r>
      <w:proofErr w:type="spellEnd"/>
      <w:r w:rsidRPr="00702DD6">
        <w:rPr>
          <w:w w:val="105"/>
          <w:sz w:val="22"/>
        </w:rPr>
        <w:t>.</w:t>
      </w:r>
    </w:p>
    <w:p w14:paraId="5A3EBA23" w14:textId="77777777" w:rsidR="002348BD" w:rsidRPr="00702DD6" w:rsidRDefault="002348BD" w:rsidP="002348BD">
      <w:pPr>
        <w:spacing w:after="200" w:line="240" w:lineRule="auto"/>
        <w:ind w:left="756" w:right="-1" w:hanging="742"/>
        <w:jc w:val="both"/>
        <w:rPr>
          <w:w w:val="105"/>
          <w:sz w:val="22"/>
        </w:rPr>
      </w:pPr>
      <w:proofErr w:type="spellStart"/>
      <w:r w:rsidRPr="00702DD6">
        <w:rPr>
          <w:w w:val="105"/>
          <w:sz w:val="22"/>
        </w:rPr>
        <w:t>Oentoro</w:t>
      </w:r>
      <w:proofErr w:type="spellEnd"/>
      <w:r w:rsidRPr="00702DD6">
        <w:rPr>
          <w:w w:val="105"/>
          <w:sz w:val="22"/>
        </w:rPr>
        <w:t xml:space="preserve"> &amp; </w:t>
      </w:r>
      <w:proofErr w:type="spellStart"/>
      <w:r w:rsidRPr="00702DD6">
        <w:rPr>
          <w:w w:val="105"/>
          <w:sz w:val="22"/>
        </w:rPr>
        <w:t>Deliyanti</w:t>
      </w:r>
      <w:proofErr w:type="spellEnd"/>
      <w:r w:rsidRPr="00702DD6">
        <w:rPr>
          <w:w w:val="105"/>
          <w:sz w:val="22"/>
        </w:rPr>
        <w:t xml:space="preserve"> (2017). </w:t>
      </w:r>
      <w:proofErr w:type="spellStart"/>
      <w:r w:rsidRPr="00702DD6">
        <w:rPr>
          <w:i/>
          <w:w w:val="105"/>
          <w:sz w:val="22"/>
        </w:rPr>
        <w:t>Manajemen</w:t>
      </w:r>
      <w:proofErr w:type="spellEnd"/>
      <w:r w:rsidRPr="00702DD6">
        <w:rPr>
          <w:i/>
          <w:w w:val="105"/>
          <w:sz w:val="22"/>
        </w:rPr>
        <w:t xml:space="preserve"> </w:t>
      </w:r>
      <w:proofErr w:type="spellStart"/>
      <w:r w:rsidRPr="00702DD6">
        <w:rPr>
          <w:i/>
          <w:w w:val="105"/>
          <w:sz w:val="22"/>
        </w:rPr>
        <w:t>Pemasaran</w:t>
      </w:r>
      <w:proofErr w:type="spellEnd"/>
      <w:r w:rsidRPr="00702DD6">
        <w:rPr>
          <w:i/>
          <w:w w:val="105"/>
          <w:sz w:val="22"/>
        </w:rPr>
        <w:t xml:space="preserve">. </w:t>
      </w:r>
      <w:r w:rsidRPr="00702DD6">
        <w:rPr>
          <w:w w:val="105"/>
          <w:sz w:val="22"/>
        </w:rPr>
        <w:t xml:space="preserve">Yogyakarta:  </w:t>
      </w:r>
      <w:proofErr w:type="spellStart"/>
      <w:r w:rsidRPr="00702DD6">
        <w:rPr>
          <w:w w:val="105"/>
          <w:sz w:val="22"/>
        </w:rPr>
        <w:t>Laks</w:t>
      </w:r>
      <w:proofErr w:type="spellEnd"/>
      <w:r w:rsidRPr="00702DD6">
        <w:rPr>
          <w:w w:val="105"/>
          <w:sz w:val="22"/>
        </w:rPr>
        <w:t xml:space="preserve"> Bang </w:t>
      </w:r>
      <w:proofErr w:type="spellStart"/>
      <w:r w:rsidRPr="00702DD6">
        <w:rPr>
          <w:w w:val="105"/>
          <w:sz w:val="22"/>
        </w:rPr>
        <w:t>Pressindo</w:t>
      </w:r>
      <w:proofErr w:type="spellEnd"/>
      <w:r w:rsidRPr="00702DD6">
        <w:rPr>
          <w:w w:val="105"/>
          <w:sz w:val="22"/>
        </w:rPr>
        <w:t>.</w:t>
      </w:r>
    </w:p>
    <w:p w14:paraId="3377B8A4" w14:textId="77777777" w:rsidR="002348BD" w:rsidRPr="00702DD6" w:rsidRDefault="002348BD" w:rsidP="002348BD">
      <w:pPr>
        <w:spacing w:after="200" w:line="240" w:lineRule="auto"/>
        <w:ind w:left="756" w:right="-1" w:hanging="742"/>
        <w:jc w:val="both"/>
        <w:rPr>
          <w:sz w:val="22"/>
        </w:rPr>
      </w:pPr>
      <w:proofErr w:type="spellStart"/>
      <w:r w:rsidRPr="00702DD6">
        <w:rPr>
          <w:sz w:val="22"/>
        </w:rPr>
        <w:t>Prawirosentono</w:t>
      </w:r>
      <w:proofErr w:type="spellEnd"/>
      <w:r w:rsidRPr="00702DD6">
        <w:rPr>
          <w:sz w:val="22"/>
        </w:rPr>
        <w:t xml:space="preserve">, </w:t>
      </w:r>
      <w:proofErr w:type="spellStart"/>
      <w:r w:rsidRPr="00702DD6">
        <w:rPr>
          <w:sz w:val="22"/>
        </w:rPr>
        <w:t>Suyadi</w:t>
      </w:r>
      <w:proofErr w:type="spellEnd"/>
      <w:r w:rsidRPr="00702DD6">
        <w:rPr>
          <w:sz w:val="22"/>
        </w:rPr>
        <w:t xml:space="preserve">. (2017). </w:t>
      </w:r>
      <w:proofErr w:type="spellStart"/>
      <w:r w:rsidRPr="00702DD6">
        <w:rPr>
          <w:i/>
          <w:sz w:val="22"/>
        </w:rPr>
        <w:t>Manajemen</w:t>
      </w:r>
      <w:proofErr w:type="spellEnd"/>
      <w:r w:rsidRPr="00702DD6">
        <w:rPr>
          <w:i/>
          <w:sz w:val="22"/>
        </w:rPr>
        <w:t xml:space="preserve"> </w:t>
      </w:r>
      <w:proofErr w:type="spellStart"/>
      <w:r w:rsidRPr="00702DD6">
        <w:rPr>
          <w:i/>
          <w:sz w:val="22"/>
        </w:rPr>
        <w:t>Mutu</w:t>
      </w:r>
      <w:proofErr w:type="spellEnd"/>
      <w:r w:rsidRPr="00702DD6">
        <w:rPr>
          <w:i/>
          <w:sz w:val="22"/>
        </w:rPr>
        <w:t xml:space="preserve"> </w:t>
      </w:r>
      <w:proofErr w:type="spellStart"/>
      <w:r w:rsidRPr="00702DD6">
        <w:rPr>
          <w:i/>
          <w:sz w:val="22"/>
        </w:rPr>
        <w:t>Terpadu</w:t>
      </w:r>
      <w:proofErr w:type="spellEnd"/>
      <w:r w:rsidRPr="00702DD6">
        <w:rPr>
          <w:i/>
          <w:sz w:val="22"/>
        </w:rPr>
        <w:t xml:space="preserve"> Total Quality Management Abad 21 </w:t>
      </w:r>
      <w:proofErr w:type="spellStart"/>
      <w:r w:rsidRPr="00702DD6">
        <w:rPr>
          <w:i/>
          <w:sz w:val="22"/>
        </w:rPr>
        <w:t>Studi</w:t>
      </w:r>
      <w:proofErr w:type="spellEnd"/>
      <w:r w:rsidRPr="00702DD6">
        <w:rPr>
          <w:i/>
          <w:sz w:val="22"/>
        </w:rPr>
        <w:t xml:space="preserve"> </w:t>
      </w:r>
      <w:proofErr w:type="spellStart"/>
      <w:r w:rsidRPr="00702DD6">
        <w:rPr>
          <w:i/>
          <w:sz w:val="22"/>
        </w:rPr>
        <w:t>Kasus</w:t>
      </w:r>
      <w:proofErr w:type="spellEnd"/>
      <w:r w:rsidRPr="00702DD6">
        <w:rPr>
          <w:i/>
          <w:sz w:val="22"/>
        </w:rPr>
        <w:t xml:space="preserve"> dan </w:t>
      </w:r>
      <w:proofErr w:type="spellStart"/>
      <w:r w:rsidRPr="00702DD6">
        <w:rPr>
          <w:i/>
          <w:sz w:val="22"/>
        </w:rPr>
        <w:t>Analisis</w:t>
      </w:r>
      <w:proofErr w:type="spellEnd"/>
      <w:r w:rsidRPr="00702DD6">
        <w:rPr>
          <w:sz w:val="22"/>
        </w:rPr>
        <w:t xml:space="preserve">. Jakarta: PT. </w:t>
      </w:r>
      <w:proofErr w:type="spellStart"/>
      <w:r w:rsidRPr="00702DD6">
        <w:rPr>
          <w:sz w:val="22"/>
        </w:rPr>
        <w:t>Bumi</w:t>
      </w:r>
      <w:proofErr w:type="spellEnd"/>
      <w:r w:rsidRPr="00702DD6">
        <w:rPr>
          <w:sz w:val="22"/>
        </w:rPr>
        <w:t xml:space="preserve"> </w:t>
      </w:r>
      <w:proofErr w:type="spellStart"/>
      <w:r w:rsidRPr="00702DD6">
        <w:rPr>
          <w:sz w:val="22"/>
        </w:rPr>
        <w:t>Aksara</w:t>
      </w:r>
      <w:proofErr w:type="spellEnd"/>
      <w:r w:rsidRPr="00702DD6">
        <w:rPr>
          <w:sz w:val="22"/>
        </w:rPr>
        <w:t>.</w:t>
      </w:r>
    </w:p>
    <w:p w14:paraId="12F342F3" w14:textId="77777777" w:rsidR="002348BD" w:rsidRPr="00702DD6" w:rsidRDefault="002348BD" w:rsidP="002348BD">
      <w:pPr>
        <w:spacing w:after="200" w:line="240" w:lineRule="auto"/>
        <w:ind w:left="756" w:right="-13" w:hanging="742"/>
        <w:rPr>
          <w:w w:val="105"/>
          <w:sz w:val="22"/>
        </w:rPr>
      </w:pPr>
      <w:r w:rsidRPr="00702DD6">
        <w:rPr>
          <w:w w:val="105"/>
          <w:sz w:val="22"/>
        </w:rPr>
        <w:t>Heizer, jay &amp; Barry Render (2015).</w:t>
      </w:r>
      <w:r w:rsidRPr="00702DD6">
        <w:rPr>
          <w:spacing w:val="-4"/>
          <w:w w:val="105"/>
          <w:sz w:val="22"/>
        </w:rPr>
        <w:t xml:space="preserve"> </w:t>
      </w:r>
      <w:proofErr w:type="gramStart"/>
      <w:r w:rsidRPr="00702DD6">
        <w:rPr>
          <w:i/>
          <w:w w:val="105"/>
          <w:sz w:val="22"/>
        </w:rPr>
        <w:t>Operations</w:t>
      </w:r>
      <w:r w:rsidRPr="00702DD6">
        <w:rPr>
          <w:i/>
          <w:spacing w:val="-6"/>
          <w:w w:val="105"/>
          <w:sz w:val="22"/>
        </w:rPr>
        <w:t xml:space="preserve">  </w:t>
      </w:r>
      <w:r w:rsidRPr="00702DD6">
        <w:rPr>
          <w:i/>
          <w:w w:val="105"/>
          <w:sz w:val="22"/>
        </w:rPr>
        <w:t>Management</w:t>
      </w:r>
      <w:proofErr w:type="gramEnd"/>
      <w:r w:rsidRPr="00702DD6">
        <w:rPr>
          <w:i/>
          <w:w w:val="105"/>
          <w:sz w:val="22"/>
        </w:rPr>
        <w:t>.</w:t>
      </w:r>
      <w:r w:rsidRPr="00702DD6">
        <w:rPr>
          <w:i/>
          <w:spacing w:val="-4"/>
          <w:w w:val="105"/>
          <w:sz w:val="22"/>
        </w:rPr>
        <w:t xml:space="preserve"> </w:t>
      </w:r>
      <w:r w:rsidRPr="00702DD6">
        <w:rPr>
          <w:w w:val="105"/>
          <w:sz w:val="22"/>
        </w:rPr>
        <w:t xml:space="preserve">Jakarta: </w:t>
      </w:r>
      <w:proofErr w:type="spellStart"/>
      <w:proofErr w:type="gramStart"/>
      <w:r w:rsidRPr="00702DD6">
        <w:rPr>
          <w:w w:val="105"/>
          <w:sz w:val="22"/>
        </w:rPr>
        <w:t>Salemba</w:t>
      </w:r>
      <w:proofErr w:type="spellEnd"/>
      <w:r w:rsidRPr="00702DD6">
        <w:rPr>
          <w:spacing w:val="-4"/>
          <w:w w:val="105"/>
          <w:sz w:val="22"/>
        </w:rPr>
        <w:t xml:space="preserve">  </w:t>
      </w:r>
      <w:proofErr w:type="spellStart"/>
      <w:r w:rsidRPr="00702DD6">
        <w:rPr>
          <w:w w:val="105"/>
          <w:sz w:val="22"/>
        </w:rPr>
        <w:t>Empat</w:t>
      </w:r>
      <w:proofErr w:type="spellEnd"/>
      <w:proofErr w:type="gramEnd"/>
      <w:r w:rsidRPr="00702DD6">
        <w:rPr>
          <w:w w:val="105"/>
          <w:sz w:val="22"/>
        </w:rPr>
        <w:t>.</w:t>
      </w:r>
    </w:p>
    <w:p w14:paraId="195C0FD0" w14:textId="77777777" w:rsidR="002348BD" w:rsidRPr="00702DD6" w:rsidRDefault="002348BD" w:rsidP="002348BD">
      <w:pPr>
        <w:spacing w:after="200" w:line="240" w:lineRule="auto"/>
        <w:ind w:left="756" w:right="-13" w:hanging="742"/>
        <w:jc w:val="both"/>
        <w:rPr>
          <w:w w:val="105"/>
          <w:sz w:val="22"/>
        </w:rPr>
      </w:pPr>
      <w:proofErr w:type="spellStart"/>
      <w:r w:rsidRPr="00702DD6">
        <w:rPr>
          <w:w w:val="105"/>
          <w:sz w:val="22"/>
        </w:rPr>
        <w:t>Prihantoro</w:t>
      </w:r>
      <w:proofErr w:type="spellEnd"/>
      <w:r w:rsidRPr="00702DD6">
        <w:rPr>
          <w:w w:val="105"/>
          <w:sz w:val="22"/>
        </w:rPr>
        <w:t xml:space="preserve">, Rudy. (2015). </w:t>
      </w:r>
      <w:proofErr w:type="spellStart"/>
      <w:r w:rsidRPr="00702DD6">
        <w:rPr>
          <w:i/>
          <w:w w:val="105"/>
          <w:sz w:val="22"/>
        </w:rPr>
        <w:t>Konsep</w:t>
      </w:r>
      <w:proofErr w:type="spellEnd"/>
      <w:r w:rsidRPr="00702DD6">
        <w:rPr>
          <w:i/>
          <w:w w:val="105"/>
          <w:sz w:val="22"/>
        </w:rPr>
        <w:t xml:space="preserve"> </w:t>
      </w:r>
      <w:proofErr w:type="spellStart"/>
      <w:r w:rsidRPr="00702DD6">
        <w:rPr>
          <w:i/>
          <w:w w:val="105"/>
          <w:sz w:val="22"/>
        </w:rPr>
        <w:t>Pengendalian</w:t>
      </w:r>
      <w:proofErr w:type="spellEnd"/>
      <w:r w:rsidRPr="00702DD6">
        <w:rPr>
          <w:i/>
          <w:w w:val="105"/>
          <w:sz w:val="22"/>
        </w:rPr>
        <w:t xml:space="preserve"> </w:t>
      </w:r>
      <w:proofErr w:type="spellStart"/>
      <w:r w:rsidRPr="00702DD6">
        <w:rPr>
          <w:i/>
          <w:w w:val="105"/>
          <w:sz w:val="22"/>
        </w:rPr>
        <w:t>Mutu</w:t>
      </w:r>
      <w:proofErr w:type="spellEnd"/>
      <w:r w:rsidRPr="00702DD6">
        <w:rPr>
          <w:w w:val="105"/>
          <w:sz w:val="22"/>
        </w:rPr>
        <w:t xml:space="preserve">. Bandung: PT </w:t>
      </w:r>
      <w:proofErr w:type="spellStart"/>
      <w:r w:rsidRPr="00702DD6">
        <w:rPr>
          <w:w w:val="105"/>
          <w:sz w:val="22"/>
        </w:rPr>
        <w:t>Remaja</w:t>
      </w:r>
      <w:proofErr w:type="spellEnd"/>
      <w:r w:rsidRPr="00702DD6">
        <w:rPr>
          <w:w w:val="105"/>
          <w:sz w:val="22"/>
        </w:rPr>
        <w:t xml:space="preserve"> </w:t>
      </w:r>
      <w:proofErr w:type="spellStart"/>
      <w:r w:rsidRPr="00702DD6">
        <w:rPr>
          <w:w w:val="105"/>
          <w:sz w:val="22"/>
        </w:rPr>
        <w:t>Rosdakarya</w:t>
      </w:r>
      <w:proofErr w:type="spellEnd"/>
      <w:r w:rsidRPr="00702DD6">
        <w:rPr>
          <w:w w:val="105"/>
          <w:sz w:val="22"/>
        </w:rPr>
        <w:t>.</w:t>
      </w:r>
    </w:p>
    <w:p w14:paraId="7BD7667E" w14:textId="77777777" w:rsidR="002348BD" w:rsidRPr="00702DD6" w:rsidRDefault="002348BD" w:rsidP="002348BD">
      <w:pPr>
        <w:tabs>
          <w:tab w:val="left" w:pos="426"/>
          <w:tab w:val="left" w:pos="851"/>
          <w:tab w:val="left" w:pos="1134"/>
        </w:tabs>
        <w:spacing w:after="200" w:line="240" w:lineRule="auto"/>
        <w:ind w:left="756" w:hanging="742"/>
        <w:jc w:val="both"/>
        <w:rPr>
          <w:sz w:val="22"/>
        </w:rPr>
      </w:pPr>
      <w:proofErr w:type="spellStart"/>
      <w:r w:rsidRPr="00702DD6">
        <w:rPr>
          <w:sz w:val="22"/>
        </w:rPr>
        <w:t>Siregar</w:t>
      </w:r>
      <w:proofErr w:type="spellEnd"/>
      <w:r w:rsidRPr="00702DD6">
        <w:rPr>
          <w:sz w:val="22"/>
        </w:rPr>
        <w:t xml:space="preserve">. (2018). </w:t>
      </w:r>
      <w:proofErr w:type="spellStart"/>
      <w:r w:rsidRPr="00702DD6">
        <w:rPr>
          <w:i/>
          <w:sz w:val="22"/>
        </w:rPr>
        <w:t>Metode</w:t>
      </w:r>
      <w:proofErr w:type="spellEnd"/>
      <w:r w:rsidRPr="00702DD6">
        <w:rPr>
          <w:i/>
          <w:sz w:val="22"/>
        </w:rPr>
        <w:t xml:space="preserve"> </w:t>
      </w:r>
      <w:proofErr w:type="spellStart"/>
      <w:r w:rsidRPr="00702DD6">
        <w:rPr>
          <w:i/>
          <w:sz w:val="22"/>
        </w:rPr>
        <w:t>Penelitian</w:t>
      </w:r>
      <w:proofErr w:type="spellEnd"/>
      <w:r w:rsidRPr="00702DD6">
        <w:rPr>
          <w:sz w:val="22"/>
        </w:rPr>
        <w:t xml:space="preserve">. Jakarta: </w:t>
      </w:r>
      <w:proofErr w:type="spellStart"/>
      <w:r w:rsidRPr="00702DD6">
        <w:rPr>
          <w:sz w:val="22"/>
        </w:rPr>
        <w:t>Rineka</w:t>
      </w:r>
      <w:proofErr w:type="spellEnd"/>
      <w:r w:rsidRPr="00702DD6">
        <w:rPr>
          <w:sz w:val="22"/>
        </w:rPr>
        <w:t xml:space="preserve"> </w:t>
      </w:r>
      <w:proofErr w:type="spellStart"/>
      <w:r w:rsidRPr="00702DD6">
        <w:rPr>
          <w:sz w:val="22"/>
        </w:rPr>
        <w:t>Cipta</w:t>
      </w:r>
      <w:proofErr w:type="spellEnd"/>
    </w:p>
    <w:p w14:paraId="1183D800" w14:textId="77777777" w:rsidR="002348BD" w:rsidRPr="00702DD6" w:rsidRDefault="002348BD" w:rsidP="002348BD">
      <w:pPr>
        <w:tabs>
          <w:tab w:val="left" w:pos="426"/>
          <w:tab w:val="left" w:pos="851"/>
          <w:tab w:val="left" w:pos="1134"/>
        </w:tabs>
        <w:spacing w:after="200" w:line="240" w:lineRule="auto"/>
        <w:ind w:left="756" w:hanging="742"/>
        <w:jc w:val="both"/>
        <w:rPr>
          <w:sz w:val="22"/>
        </w:rPr>
      </w:pPr>
      <w:proofErr w:type="spellStart"/>
      <w:r w:rsidRPr="00702DD6">
        <w:rPr>
          <w:sz w:val="22"/>
        </w:rPr>
        <w:t>Sugiyono</w:t>
      </w:r>
      <w:proofErr w:type="spellEnd"/>
      <w:r w:rsidRPr="00702DD6">
        <w:rPr>
          <w:sz w:val="22"/>
        </w:rPr>
        <w:t xml:space="preserve">. (2019). </w:t>
      </w:r>
      <w:proofErr w:type="spellStart"/>
      <w:r w:rsidRPr="00702DD6">
        <w:rPr>
          <w:i/>
          <w:sz w:val="22"/>
        </w:rPr>
        <w:t>Metode</w:t>
      </w:r>
      <w:proofErr w:type="spellEnd"/>
      <w:r w:rsidRPr="00702DD6">
        <w:rPr>
          <w:i/>
          <w:sz w:val="22"/>
        </w:rPr>
        <w:t xml:space="preserve"> </w:t>
      </w:r>
      <w:proofErr w:type="spellStart"/>
      <w:r w:rsidRPr="00702DD6">
        <w:rPr>
          <w:i/>
          <w:sz w:val="22"/>
        </w:rPr>
        <w:t>Penelitian</w:t>
      </w:r>
      <w:proofErr w:type="spellEnd"/>
      <w:r w:rsidRPr="00702DD6">
        <w:rPr>
          <w:i/>
          <w:sz w:val="22"/>
        </w:rPr>
        <w:t xml:space="preserve"> </w:t>
      </w:r>
      <w:proofErr w:type="spellStart"/>
      <w:r w:rsidRPr="00702DD6">
        <w:rPr>
          <w:i/>
          <w:sz w:val="22"/>
        </w:rPr>
        <w:t>Kuantitatif</w:t>
      </w:r>
      <w:proofErr w:type="spellEnd"/>
      <w:r w:rsidRPr="00702DD6">
        <w:rPr>
          <w:i/>
          <w:sz w:val="22"/>
        </w:rPr>
        <w:t xml:space="preserve"> </w:t>
      </w:r>
      <w:proofErr w:type="spellStart"/>
      <w:r w:rsidRPr="00702DD6">
        <w:rPr>
          <w:i/>
          <w:sz w:val="22"/>
        </w:rPr>
        <w:t>Kualitatif</w:t>
      </w:r>
      <w:proofErr w:type="spellEnd"/>
      <w:r w:rsidRPr="00702DD6">
        <w:rPr>
          <w:sz w:val="22"/>
        </w:rPr>
        <w:t xml:space="preserve">. Bandung: </w:t>
      </w:r>
      <w:proofErr w:type="spellStart"/>
      <w:r w:rsidRPr="00702DD6">
        <w:rPr>
          <w:sz w:val="22"/>
        </w:rPr>
        <w:t>Alfabeta</w:t>
      </w:r>
      <w:proofErr w:type="spellEnd"/>
      <w:r w:rsidRPr="00702DD6">
        <w:rPr>
          <w:sz w:val="22"/>
        </w:rPr>
        <w:t>.</w:t>
      </w:r>
    </w:p>
    <w:p w14:paraId="204EC281" w14:textId="37B691D7" w:rsidR="00205111" w:rsidRPr="002348BD" w:rsidRDefault="002348BD" w:rsidP="002348BD">
      <w:pPr>
        <w:pStyle w:val="JPEBody"/>
        <w:spacing w:after="200"/>
        <w:ind w:left="756" w:hanging="742"/>
        <w:rPr>
          <w:szCs w:val="22"/>
          <w:lang w:val="en-US"/>
        </w:rPr>
      </w:pPr>
      <w:r w:rsidRPr="00702DD6">
        <w:rPr>
          <w:w w:val="105"/>
          <w:szCs w:val="22"/>
        </w:rPr>
        <w:t>Tjiptono</w:t>
      </w:r>
      <w:r w:rsidRPr="00702DD6">
        <w:rPr>
          <w:w w:val="105"/>
          <w:szCs w:val="22"/>
          <w:lang w:val="en-US"/>
        </w:rPr>
        <w:t xml:space="preserve">, </w:t>
      </w:r>
      <w:proofErr w:type="spellStart"/>
      <w:r w:rsidRPr="00702DD6">
        <w:rPr>
          <w:w w:val="105"/>
          <w:szCs w:val="22"/>
          <w:lang w:val="en-US"/>
        </w:rPr>
        <w:t>Fandy</w:t>
      </w:r>
      <w:proofErr w:type="spellEnd"/>
      <w:r w:rsidRPr="00702DD6">
        <w:rPr>
          <w:spacing w:val="-14"/>
          <w:w w:val="105"/>
          <w:szCs w:val="22"/>
        </w:rPr>
        <w:t xml:space="preserve"> </w:t>
      </w:r>
      <w:r w:rsidRPr="00702DD6">
        <w:rPr>
          <w:spacing w:val="-14"/>
          <w:w w:val="105"/>
          <w:szCs w:val="22"/>
          <w:lang w:val="en-US"/>
        </w:rPr>
        <w:t>(</w:t>
      </w:r>
      <w:r w:rsidRPr="00702DD6">
        <w:rPr>
          <w:w w:val="105"/>
          <w:szCs w:val="22"/>
        </w:rPr>
        <w:t>2015</w:t>
      </w:r>
      <w:r w:rsidRPr="00702DD6">
        <w:rPr>
          <w:w w:val="105"/>
          <w:szCs w:val="22"/>
          <w:lang w:val="en-US"/>
        </w:rPr>
        <w:t>)</w:t>
      </w:r>
      <w:r w:rsidRPr="00702DD6">
        <w:rPr>
          <w:w w:val="105"/>
          <w:szCs w:val="22"/>
        </w:rPr>
        <w:t>.</w:t>
      </w:r>
      <w:r w:rsidRPr="00702DD6">
        <w:rPr>
          <w:spacing w:val="-11"/>
          <w:w w:val="105"/>
          <w:szCs w:val="22"/>
        </w:rPr>
        <w:t xml:space="preserve"> </w:t>
      </w:r>
      <w:r w:rsidRPr="00702DD6">
        <w:rPr>
          <w:i/>
          <w:w w:val="105"/>
          <w:szCs w:val="22"/>
        </w:rPr>
        <w:t>Strategi</w:t>
      </w:r>
      <w:r w:rsidRPr="00702DD6">
        <w:rPr>
          <w:i/>
          <w:spacing w:val="-7"/>
          <w:w w:val="105"/>
          <w:szCs w:val="22"/>
        </w:rPr>
        <w:t xml:space="preserve"> </w:t>
      </w:r>
      <w:r w:rsidRPr="00702DD6">
        <w:rPr>
          <w:i/>
          <w:w w:val="105"/>
          <w:szCs w:val="22"/>
        </w:rPr>
        <w:t>Pemasaran</w:t>
      </w:r>
      <w:r w:rsidRPr="00702DD6">
        <w:rPr>
          <w:i/>
          <w:spacing w:val="-9"/>
          <w:w w:val="105"/>
          <w:szCs w:val="22"/>
        </w:rPr>
        <w:t xml:space="preserve"> </w:t>
      </w:r>
      <w:r w:rsidRPr="00702DD6">
        <w:rPr>
          <w:i/>
          <w:w w:val="105"/>
          <w:szCs w:val="22"/>
        </w:rPr>
        <w:t>Edisi</w:t>
      </w:r>
      <w:r w:rsidRPr="00702DD6">
        <w:rPr>
          <w:i/>
          <w:spacing w:val="-7"/>
          <w:w w:val="105"/>
          <w:szCs w:val="22"/>
        </w:rPr>
        <w:t xml:space="preserve"> </w:t>
      </w:r>
      <w:r w:rsidRPr="00702DD6">
        <w:rPr>
          <w:i/>
          <w:w w:val="105"/>
          <w:szCs w:val="22"/>
        </w:rPr>
        <w:t>Ke-4.</w:t>
      </w:r>
      <w:r w:rsidRPr="00702DD6">
        <w:rPr>
          <w:i/>
          <w:spacing w:val="-13"/>
          <w:w w:val="105"/>
          <w:szCs w:val="22"/>
        </w:rPr>
        <w:t xml:space="preserve"> </w:t>
      </w:r>
      <w:r w:rsidRPr="00702DD6">
        <w:rPr>
          <w:w w:val="105"/>
          <w:szCs w:val="22"/>
        </w:rPr>
        <w:t>Yogyakarta</w:t>
      </w:r>
      <w:r w:rsidRPr="00702DD6">
        <w:rPr>
          <w:w w:val="105"/>
          <w:szCs w:val="22"/>
          <w:lang w:val="en-US"/>
        </w:rPr>
        <w:t>: Yogyakarta Andi Offset 2015.</w:t>
      </w:r>
    </w:p>
    <w:sectPr w:rsidR="00205111" w:rsidRPr="002348BD" w:rsidSect="002348BD">
      <w:headerReference w:type="even" r:id="rId10"/>
      <w:headerReference w:type="default" r:id="rId11"/>
      <w:footerReference w:type="even" r:id="rId12"/>
      <w:footerReference w:type="default" r:id="rId13"/>
      <w:headerReference w:type="first" r:id="rId14"/>
      <w:pgSz w:w="11907" w:h="16840" w:code="9"/>
      <w:pgMar w:top="1134" w:right="850" w:bottom="1134" w:left="1134" w:header="907" w:footer="907" w:gutter="0"/>
      <w:pgNumType w:start="14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6DD3" w14:textId="77777777" w:rsidR="00CA1AC4" w:rsidRDefault="00CA1AC4" w:rsidP="002348BD">
      <w:pPr>
        <w:spacing w:after="0" w:line="240" w:lineRule="auto"/>
      </w:pPr>
      <w:r>
        <w:separator/>
      </w:r>
    </w:p>
  </w:endnote>
  <w:endnote w:type="continuationSeparator" w:id="0">
    <w:p w14:paraId="274F02B4" w14:textId="77777777" w:rsidR="00CA1AC4" w:rsidRDefault="00CA1AC4" w:rsidP="0023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4DED" w14:textId="77777777" w:rsidR="000150B2" w:rsidRDefault="00000000">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4294967295" distB="4294967295" distL="0" distR="0" simplePos="0" relativeHeight="251661312" behindDoc="0" locked="0" layoutInCell="1" allowOverlap="1" wp14:anchorId="318750E6" wp14:editId="2F374F6A">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233AD2E1"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14:paraId="30A34DB9" w14:textId="77777777" w:rsidR="000150B2" w:rsidRDefault="00000000">
    <w:pPr>
      <w:pStyle w:val="Footer"/>
    </w:pPr>
    <w:r>
      <w:rPr>
        <w:rFonts w:ascii="Arial Narrow" w:hAnsi="Arial Narrow"/>
      </w:rPr>
      <w:t>Vol.4 No.2 Juni 2016, Hal. 768-777</w:t>
    </w:r>
  </w:p>
  <w:p w14:paraId="03E98528" w14:textId="77777777" w:rsidR="000150B2" w:rsidRDefault="00000000"/>
  <w:p w14:paraId="30A605EE" w14:textId="77777777" w:rsidR="000150B2" w:rsidRDefault="00000000"/>
  <w:p w14:paraId="6C3E505A" w14:textId="77777777" w:rsidR="000150B2" w:rsidRDefault="00000000"/>
  <w:p w14:paraId="2D9D852E" w14:textId="77777777" w:rsidR="000150B2" w:rsidRDefault="00000000"/>
  <w:p w14:paraId="0F0B128D" w14:textId="77777777" w:rsidR="000150B2" w:rsidRDefault="00000000"/>
  <w:p w14:paraId="36D360B9" w14:textId="77777777" w:rsidR="000150B2" w:rsidRDefault="00000000"/>
  <w:p w14:paraId="66326735" w14:textId="77777777" w:rsidR="000150B2" w:rsidRDefault="00000000"/>
  <w:p w14:paraId="36AE3977" w14:textId="77777777" w:rsidR="000150B2" w:rsidRDefault="00000000"/>
  <w:p w14:paraId="54DF6292" w14:textId="77777777" w:rsidR="000150B2" w:rsidRDefault="00000000"/>
  <w:p w14:paraId="18D55ACD" w14:textId="77777777" w:rsidR="000150B2" w:rsidRDefault="00000000"/>
  <w:p w14:paraId="4C092331" w14:textId="77777777" w:rsidR="000150B2" w:rsidRDefault="00000000"/>
  <w:p w14:paraId="1597FBE6" w14:textId="77777777" w:rsidR="000150B2" w:rsidRDefault="00000000"/>
  <w:p w14:paraId="02A76C04" w14:textId="77777777" w:rsidR="000150B2" w:rsidRDefault="00000000"/>
  <w:p w14:paraId="6BE7978A" w14:textId="77777777" w:rsidR="000150B2" w:rsidRDefault="00000000"/>
  <w:p w14:paraId="2EAD6AEB" w14:textId="77777777" w:rsidR="000150B2" w:rsidRDefault="00000000"/>
  <w:p w14:paraId="4DEB856C" w14:textId="77777777" w:rsidR="000150B2" w:rsidRDefault="00000000"/>
  <w:p w14:paraId="5F6A6815" w14:textId="77777777" w:rsidR="000150B2" w:rsidRDefault="00000000"/>
  <w:p w14:paraId="1027E465" w14:textId="77777777" w:rsidR="000150B2" w:rsidRDefault="00000000"/>
  <w:p w14:paraId="6571A658" w14:textId="77777777" w:rsidR="000150B2" w:rsidRDefault="00000000"/>
  <w:p w14:paraId="54076BE3" w14:textId="77777777" w:rsidR="000150B2" w:rsidRDefault="00000000"/>
  <w:p w14:paraId="3BC2CF36" w14:textId="77777777" w:rsidR="000150B2" w:rsidRDefault="00000000"/>
  <w:p w14:paraId="3B942C19" w14:textId="77777777" w:rsidR="000150B2" w:rsidRDefault="00000000"/>
  <w:p w14:paraId="3E6CA0FC" w14:textId="77777777" w:rsidR="000150B2" w:rsidRDefault="00000000"/>
  <w:p w14:paraId="6868BE95" w14:textId="77777777" w:rsidR="000150B2" w:rsidRDefault="00000000"/>
  <w:p w14:paraId="15644E92" w14:textId="77777777" w:rsidR="000150B2" w:rsidRDefault="00000000"/>
  <w:p w14:paraId="4426F4DB" w14:textId="77777777" w:rsidR="000150B2" w:rsidRDefault="00000000"/>
  <w:p w14:paraId="258C49C8" w14:textId="77777777" w:rsidR="000150B2" w:rsidRDefault="00000000"/>
  <w:p w14:paraId="11F7376E" w14:textId="77777777" w:rsidR="000150B2" w:rsidRDefault="00000000"/>
  <w:p w14:paraId="54162C29" w14:textId="77777777" w:rsidR="000150B2" w:rsidRDefault="00000000"/>
  <w:p w14:paraId="71A8F962" w14:textId="77777777" w:rsidR="000150B2" w:rsidRDefault="00000000"/>
  <w:p w14:paraId="7A74124B" w14:textId="77777777" w:rsidR="000150B2" w:rsidRDefault="00000000"/>
  <w:p w14:paraId="51EEC473" w14:textId="77777777" w:rsidR="000150B2" w:rsidRDefault="00000000"/>
  <w:p w14:paraId="4FF35DB2" w14:textId="77777777" w:rsidR="000150B2" w:rsidRDefault="00000000"/>
  <w:p w14:paraId="465E6169" w14:textId="77777777" w:rsidR="000150B2" w:rsidRDefault="00000000"/>
  <w:p w14:paraId="2DCBDAA1" w14:textId="77777777" w:rsidR="000150B2" w:rsidRDefault="00000000"/>
  <w:p w14:paraId="008F1208" w14:textId="77777777" w:rsidR="000150B2" w:rsidRDefault="00000000"/>
  <w:p w14:paraId="0BB37196" w14:textId="77777777" w:rsidR="000150B2" w:rsidRDefault="00000000"/>
  <w:p w14:paraId="7E192F34" w14:textId="77777777" w:rsidR="000150B2" w:rsidRDefault="00000000"/>
  <w:p w14:paraId="2734CD93" w14:textId="77777777" w:rsidR="000150B2" w:rsidRDefault="00000000"/>
  <w:p w14:paraId="2FBF3D05" w14:textId="77777777" w:rsidR="000150B2"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DC32" w14:textId="77777777" w:rsidR="000150B2" w:rsidRDefault="00000000" w:rsidP="00E667F6">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11</w:t>
    </w:r>
    <w:r>
      <w:rPr>
        <w:rFonts w:ascii="Arial Narrow" w:hAnsi="Arial Narrow"/>
      </w:rPr>
      <w:fldChar w:fldCharType="end"/>
    </w:r>
    <w:r>
      <w:rPr>
        <w:rFonts w:ascii="Arial Narrow" w:hAnsi="Arial Narrow"/>
        <w:lang w:val="en-GB"/>
      </w:rPr>
      <w:tab/>
    </w:r>
    <w:r>
      <w:rPr>
        <w:rFonts w:ascii="Arial Narrow" w:hAnsi="Arial Narrow"/>
      </w:rPr>
      <w:t>Jurnal EMBA</w:t>
    </w:r>
  </w:p>
  <w:p w14:paraId="06423FBC" w14:textId="3BB7F0CC" w:rsidR="000150B2" w:rsidRPr="002A7476" w:rsidRDefault="00000000" w:rsidP="00E667F6">
    <w:pPr>
      <w:pStyle w:val="Footer"/>
      <w:tabs>
        <w:tab w:val="clear" w:pos="9360"/>
        <w:tab w:val="left" w:pos="2580"/>
        <w:tab w:val="right" w:pos="9923"/>
      </w:tabs>
      <w:rPr>
        <w:rFonts w:ascii="Arial Narrow" w:hAnsi="Arial Narrow"/>
        <w:lang w:val="en-GB"/>
      </w:rPr>
    </w:pPr>
    <w:r>
      <w:rPr>
        <w:rFonts w:ascii="Arial Narrow" w:hAnsi="Arial Narrow"/>
      </w:rPr>
      <w:tab/>
    </w:r>
    <w:r>
      <w:rPr>
        <w:rFonts w:ascii="Arial Narrow" w:hAnsi="Arial Narrow"/>
      </w:rPr>
      <w:tab/>
    </w:r>
    <w:r>
      <w:rPr>
        <w:rFonts w:ascii="Arial Narrow" w:hAnsi="Arial Narrow"/>
      </w:rPr>
      <w:tab/>
      <w:t>Vol.</w:t>
    </w:r>
    <w:r>
      <w:rPr>
        <w:rFonts w:ascii="Arial Narrow" w:hAnsi="Arial Narrow"/>
        <w:lang w:val="en-GB"/>
      </w:rPr>
      <w:t>10</w:t>
    </w:r>
    <w:r>
      <w:rPr>
        <w:rFonts w:ascii="Arial Narrow" w:hAnsi="Arial Narrow"/>
      </w:rPr>
      <w:t xml:space="preserve"> No.</w:t>
    </w:r>
    <w:r>
      <w:rPr>
        <w:rFonts w:ascii="Arial Narrow" w:hAnsi="Arial Narrow"/>
        <w:lang w:val="en-GB"/>
      </w:rPr>
      <w:t xml:space="preserve"> 4. November 2022</w:t>
    </w:r>
    <w:r>
      <w:rPr>
        <w:rFonts w:ascii="Arial Narrow" w:hAnsi="Arial Narrow"/>
      </w:rPr>
      <w:t xml:space="preserve">, Hal. </w:t>
    </w:r>
    <w:r>
      <w:rPr>
        <w:rFonts w:ascii="Arial Narrow" w:hAnsi="Arial Narrow"/>
        <w:lang w:val="en-GB"/>
      </w:rPr>
      <w:t>14</w:t>
    </w:r>
    <w:r w:rsidR="002348BD">
      <w:rPr>
        <w:rFonts w:ascii="Arial Narrow" w:hAnsi="Arial Narrow"/>
        <w:lang w:val="en-GB"/>
      </w:rPr>
      <w:t>5</w:t>
    </w:r>
    <w:r>
      <w:rPr>
        <w:rFonts w:ascii="Arial Narrow" w:hAnsi="Arial Narrow"/>
        <w:lang w:val="en-GB"/>
      </w:rPr>
      <w:t>5</w:t>
    </w:r>
    <w:r>
      <w:rPr>
        <w:rFonts w:ascii="Arial Narrow" w:hAnsi="Arial Narrow"/>
      </w:rPr>
      <w:t>-</w:t>
    </w:r>
    <w:r>
      <w:rPr>
        <w:rFonts w:ascii="Arial Narrow" w:hAnsi="Arial Narrow"/>
        <w:lang w:val="en-GB"/>
      </w:rPr>
      <w:t>14</w:t>
    </w:r>
    <w:r w:rsidR="002348BD">
      <w:rPr>
        <w:rFonts w:ascii="Arial Narrow" w:hAnsi="Arial Narrow"/>
        <w:lang w:val="en-GB"/>
      </w:rPr>
      <w:t>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4570" w14:textId="77777777" w:rsidR="00CA1AC4" w:rsidRDefault="00CA1AC4" w:rsidP="002348BD">
      <w:pPr>
        <w:spacing w:after="0" w:line="240" w:lineRule="auto"/>
      </w:pPr>
      <w:r>
        <w:separator/>
      </w:r>
    </w:p>
  </w:footnote>
  <w:footnote w:type="continuationSeparator" w:id="0">
    <w:p w14:paraId="361715AC" w14:textId="77777777" w:rsidR="00CA1AC4" w:rsidRDefault="00CA1AC4" w:rsidP="0023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FBAF" w14:textId="77777777" w:rsidR="000150B2" w:rsidRDefault="00000000">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2336" behindDoc="1" locked="0" layoutInCell="0" allowOverlap="1" wp14:anchorId="049A467C" wp14:editId="2D8EC044">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14:paraId="54672903" w14:textId="77777777" w:rsidR="000150B2" w:rsidRDefault="00000000"/>
  <w:p w14:paraId="149D3A07" w14:textId="77777777" w:rsidR="000150B2" w:rsidRDefault="00000000"/>
  <w:p w14:paraId="6EC7D22B" w14:textId="77777777" w:rsidR="000150B2" w:rsidRDefault="00000000"/>
  <w:p w14:paraId="02D69B3C" w14:textId="77777777" w:rsidR="000150B2" w:rsidRDefault="00000000"/>
  <w:p w14:paraId="7E0DF794" w14:textId="77777777" w:rsidR="000150B2" w:rsidRDefault="00000000"/>
  <w:p w14:paraId="78DFDE1A" w14:textId="77777777" w:rsidR="000150B2" w:rsidRDefault="00000000"/>
  <w:p w14:paraId="3F588D99" w14:textId="77777777" w:rsidR="000150B2" w:rsidRDefault="00000000"/>
  <w:p w14:paraId="433CEDB0" w14:textId="77777777" w:rsidR="000150B2" w:rsidRDefault="00000000"/>
  <w:p w14:paraId="1377613E" w14:textId="77777777" w:rsidR="000150B2" w:rsidRDefault="00000000"/>
  <w:p w14:paraId="65DA3501" w14:textId="77777777" w:rsidR="000150B2" w:rsidRDefault="00000000"/>
  <w:p w14:paraId="7F304B04" w14:textId="77777777" w:rsidR="000150B2" w:rsidRDefault="00000000"/>
  <w:p w14:paraId="7ABAC89E" w14:textId="77777777" w:rsidR="000150B2" w:rsidRDefault="00000000"/>
  <w:p w14:paraId="6AAF5274" w14:textId="77777777" w:rsidR="000150B2" w:rsidRDefault="00000000"/>
  <w:p w14:paraId="62FB0C1F" w14:textId="77777777" w:rsidR="000150B2" w:rsidRDefault="00000000"/>
  <w:p w14:paraId="540CF540" w14:textId="77777777" w:rsidR="000150B2" w:rsidRDefault="00000000"/>
  <w:p w14:paraId="102978FC" w14:textId="77777777" w:rsidR="000150B2" w:rsidRDefault="00000000"/>
  <w:p w14:paraId="22132222" w14:textId="77777777" w:rsidR="000150B2" w:rsidRDefault="00000000"/>
  <w:p w14:paraId="531129DF" w14:textId="77777777" w:rsidR="000150B2" w:rsidRDefault="00000000"/>
  <w:p w14:paraId="548040B4" w14:textId="77777777" w:rsidR="000150B2" w:rsidRDefault="00000000"/>
  <w:p w14:paraId="573F1A6C" w14:textId="77777777" w:rsidR="000150B2" w:rsidRDefault="00000000"/>
  <w:p w14:paraId="2AE583B1" w14:textId="77777777" w:rsidR="000150B2" w:rsidRDefault="00000000"/>
  <w:p w14:paraId="41F9EAB4" w14:textId="77777777" w:rsidR="000150B2" w:rsidRDefault="00000000"/>
  <w:p w14:paraId="2BADC738" w14:textId="77777777" w:rsidR="000150B2" w:rsidRDefault="00000000"/>
  <w:p w14:paraId="44C0824A" w14:textId="77777777" w:rsidR="000150B2" w:rsidRDefault="00000000"/>
  <w:p w14:paraId="28532DA5" w14:textId="77777777" w:rsidR="000150B2" w:rsidRDefault="00000000"/>
  <w:p w14:paraId="1A0AE7D6" w14:textId="77777777" w:rsidR="000150B2" w:rsidRDefault="00000000"/>
  <w:p w14:paraId="2F6CCEDD" w14:textId="77777777" w:rsidR="000150B2" w:rsidRDefault="00000000"/>
  <w:p w14:paraId="7C48D11E" w14:textId="77777777" w:rsidR="000150B2" w:rsidRDefault="00000000"/>
  <w:p w14:paraId="108B6E21" w14:textId="77777777" w:rsidR="000150B2" w:rsidRDefault="00000000"/>
  <w:p w14:paraId="500C8FC6" w14:textId="77777777" w:rsidR="000150B2" w:rsidRDefault="00000000"/>
  <w:p w14:paraId="0CF48A15" w14:textId="77777777" w:rsidR="000150B2" w:rsidRDefault="00000000"/>
  <w:p w14:paraId="1C61F15E" w14:textId="77777777" w:rsidR="000150B2" w:rsidRDefault="00000000"/>
  <w:p w14:paraId="74755D4A" w14:textId="77777777" w:rsidR="000150B2" w:rsidRDefault="00000000"/>
  <w:p w14:paraId="5588DE49" w14:textId="77777777" w:rsidR="000150B2" w:rsidRDefault="00000000"/>
  <w:p w14:paraId="7EC480D7" w14:textId="77777777" w:rsidR="000150B2" w:rsidRDefault="00000000"/>
  <w:p w14:paraId="538FAEA4" w14:textId="77777777" w:rsidR="000150B2" w:rsidRDefault="00000000"/>
  <w:p w14:paraId="4A2BB134" w14:textId="77777777" w:rsidR="000150B2" w:rsidRDefault="00000000"/>
  <w:p w14:paraId="0939F9C0" w14:textId="77777777" w:rsidR="000150B2" w:rsidRDefault="00000000"/>
  <w:p w14:paraId="102EF6C5" w14:textId="77777777" w:rsidR="000150B2" w:rsidRDefault="00000000"/>
  <w:p w14:paraId="74BDA9FF" w14:textId="77777777" w:rsidR="000150B2"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9EC" w14:textId="4AAFA674" w:rsidR="000150B2" w:rsidRPr="00316EBD" w:rsidRDefault="00000000" w:rsidP="00316EBD">
    <w:pPr>
      <w:tabs>
        <w:tab w:val="right" w:pos="9923"/>
      </w:tabs>
      <w:spacing w:after="0" w:line="240" w:lineRule="auto"/>
      <w:jc w:val="center"/>
      <w:rPr>
        <w:sz w:val="22"/>
      </w:rPr>
    </w:pPr>
    <w:r>
      <w:rPr>
        <w:noProof/>
      </w:rPr>
      <mc:AlternateContent>
        <mc:Choice Requires="wps">
          <w:drawing>
            <wp:anchor distT="4294967295" distB="4294967295" distL="0" distR="0" simplePos="0" relativeHeight="251659264" behindDoc="0" locked="0" layoutInCell="1" allowOverlap="1" wp14:anchorId="5872B38A" wp14:editId="435E8FDF">
              <wp:simplePos x="0" y="0"/>
              <wp:positionH relativeFrom="margin">
                <wp:posOffset>0</wp:posOffset>
              </wp:positionH>
              <wp:positionV relativeFrom="paragraph">
                <wp:posOffset>147954</wp:posOffset>
              </wp:positionV>
              <wp:extent cx="6353175" cy="0"/>
              <wp:effectExtent l="0" t="0" r="0" b="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67C1FA2" id="Straight Connector 6" o:spid="_x0000_s1026" style="position:absolute;flip:y;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" strokeweight="1.25pt">
              <v:stroke opacity="57568f" joinstyle="miter"/>
              <o:lock v:ext="edit" shapetype="f"/>
              <w10:wrap anchorx="margin"/>
            </v:line>
          </w:pict>
        </mc:Fallback>
      </mc:AlternateContent>
    </w:r>
    <w:r>
      <w:rPr>
        <w:noProof/>
      </w:rPr>
      <w:drawing>
        <wp:anchor distT="0" distB="0" distL="0" distR="0" simplePos="0" relativeHeight="251660288" behindDoc="1" locked="0" layoutInCell="0" allowOverlap="1" wp14:anchorId="1DC23694" wp14:editId="3EB49A11">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t xml:space="preserve">ISSN 2303-1174      </w:t>
    </w:r>
    <w:r>
      <w:tab/>
    </w:r>
    <w:proofErr w:type="spellStart"/>
    <w:proofErr w:type="gramStart"/>
    <w:r w:rsidR="002348BD" w:rsidRPr="00E2679A">
      <w:rPr>
        <w:bCs/>
        <w:sz w:val="22"/>
      </w:rPr>
      <w:t>S</w:t>
    </w:r>
    <w:r w:rsidR="00E2679A" w:rsidRPr="00E2679A">
      <w:rPr>
        <w:bCs/>
        <w:sz w:val="22"/>
      </w:rPr>
      <w:t>.</w:t>
    </w:r>
    <w:r w:rsidR="002348BD" w:rsidRPr="00E2679A">
      <w:rPr>
        <w:bCs/>
        <w:sz w:val="22"/>
      </w:rPr>
      <w:t>Mendrofa</w:t>
    </w:r>
    <w:proofErr w:type="spellEnd"/>
    <w:proofErr w:type="gramEnd"/>
    <w:r w:rsidRPr="00E2679A">
      <w:rPr>
        <w:bCs/>
        <w:sz w:val="22"/>
      </w:rPr>
      <w:t>.</w:t>
    </w:r>
    <w:r w:rsidRPr="00E2679A">
      <w:rPr>
        <w:bCs/>
        <w:sz w:val="22"/>
      </w:rPr>
      <w:t xml:space="preserve"> </w:t>
    </w:r>
    <w:proofErr w:type="spellStart"/>
    <w:r w:rsidR="002348BD" w:rsidRPr="00E2679A">
      <w:rPr>
        <w:bCs/>
        <w:sz w:val="22"/>
      </w:rPr>
      <w:t>J</w:t>
    </w:r>
    <w:r w:rsidR="00E2679A" w:rsidRPr="00E2679A">
      <w:rPr>
        <w:bCs/>
        <w:sz w:val="22"/>
      </w:rPr>
      <w:t>.</w:t>
    </w:r>
    <w:r w:rsidR="002348BD" w:rsidRPr="00E2679A">
      <w:rPr>
        <w:bCs/>
        <w:sz w:val="22"/>
      </w:rPr>
      <w:t>B</w:t>
    </w:r>
    <w:r w:rsidR="002348BD" w:rsidRPr="00E2679A">
      <w:rPr>
        <w:bCs/>
        <w:sz w:val="22"/>
      </w:rPr>
      <w:t>.</w:t>
    </w:r>
    <w:r w:rsidR="002348BD" w:rsidRPr="00E2679A">
      <w:rPr>
        <w:bCs/>
        <w:sz w:val="22"/>
      </w:rPr>
      <w:t>I</w:t>
    </w:r>
    <w:r w:rsidR="002348BD" w:rsidRPr="00E2679A">
      <w:rPr>
        <w:bCs/>
        <w:sz w:val="22"/>
      </w:rPr>
      <w:t>.</w:t>
    </w:r>
    <w:proofErr w:type="gramStart"/>
    <w:r w:rsidR="002348BD" w:rsidRPr="00E2679A">
      <w:rPr>
        <w:bCs/>
        <w:sz w:val="22"/>
      </w:rPr>
      <w:t>J</w:t>
    </w:r>
    <w:r w:rsidR="002348BD" w:rsidRPr="00E2679A">
      <w:rPr>
        <w:bCs/>
        <w:sz w:val="22"/>
      </w:rPr>
      <w:t>.</w:t>
    </w:r>
    <w:r w:rsidR="002348BD" w:rsidRPr="00E2679A">
      <w:rPr>
        <w:bCs/>
        <w:sz w:val="22"/>
      </w:rPr>
      <w:t>Gea</w:t>
    </w:r>
    <w:proofErr w:type="spellEnd"/>
    <w:proofErr w:type="gramEnd"/>
    <w:r w:rsidR="002348BD" w:rsidRPr="00E2679A">
      <w:rPr>
        <w:bCs/>
        <w:sz w:val="22"/>
      </w:rPr>
      <w:t xml:space="preserve">., </w:t>
    </w:r>
    <w:proofErr w:type="spellStart"/>
    <w:r w:rsidR="002348BD" w:rsidRPr="00E2679A">
      <w:rPr>
        <w:bCs/>
        <w:sz w:val="22"/>
      </w:rPr>
      <w:t>Y</w:t>
    </w:r>
    <w:r w:rsidR="002348BD" w:rsidRPr="00E2679A">
      <w:rPr>
        <w:bCs/>
        <w:sz w:val="22"/>
      </w:rPr>
      <w:t>.</w:t>
    </w:r>
    <w:r w:rsidR="002348BD" w:rsidRPr="00E2679A">
      <w:rPr>
        <w:bCs/>
        <w:sz w:val="22"/>
      </w:rPr>
      <w:t>Zega</w:t>
    </w:r>
    <w:proofErr w:type="spellEnd"/>
    <w:r w:rsidR="002348BD">
      <w:rPr>
        <w:b/>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1AE4" w14:textId="77777777" w:rsidR="000150B2" w:rsidRDefault="00000000">
    <w:pPr>
      <w:pStyle w:val="Header"/>
    </w:pPr>
    <w:r>
      <w:rPr>
        <w:noProof/>
        <w:lang w:val="en-US" w:eastAsia="en-US"/>
      </w:rPr>
      <w:drawing>
        <wp:anchor distT="0" distB="0" distL="0" distR="0" simplePos="0" relativeHeight="251663360" behindDoc="1" locked="0" layoutInCell="0" allowOverlap="1" wp14:anchorId="77EE5066" wp14:editId="0C8F506B">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00000000"/>
    <w:lvl w:ilvl="0">
      <w:start w:val="1"/>
      <w:numFmt w:val="decimal"/>
      <w:lvlText w:val="%1."/>
      <w:lvlJc w:val="left"/>
      <w:pPr>
        <w:ind w:left="1723" w:hanging="360"/>
      </w:pPr>
    </w:lvl>
    <w:lvl w:ilvl="1">
      <w:start w:val="1"/>
      <w:numFmt w:val="lowerLetter"/>
      <w:lvlText w:val="%2."/>
      <w:lvlJc w:val="left"/>
      <w:pPr>
        <w:ind w:left="2443" w:hanging="360"/>
      </w:pPr>
    </w:lvl>
    <w:lvl w:ilvl="2">
      <w:start w:val="1"/>
      <w:numFmt w:val="lowerRoman"/>
      <w:lvlText w:val="%3."/>
      <w:lvlJc w:val="right"/>
      <w:pPr>
        <w:ind w:left="3163" w:hanging="180"/>
      </w:pPr>
    </w:lvl>
    <w:lvl w:ilvl="3">
      <w:start w:val="1"/>
      <w:numFmt w:val="decimal"/>
      <w:lvlText w:val="%4."/>
      <w:lvlJc w:val="left"/>
      <w:pPr>
        <w:ind w:left="3883" w:hanging="360"/>
      </w:pPr>
    </w:lvl>
    <w:lvl w:ilvl="4">
      <w:start w:val="1"/>
      <w:numFmt w:val="lowerLetter"/>
      <w:lvlText w:val="%5."/>
      <w:lvlJc w:val="left"/>
      <w:pPr>
        <w:ind w:left="4603" w:hanging="360"/>
      </w:pPr>
    </w:lvl>
    <w:lvl w:ilvl="5">
      <w:start w:val="1"/>
      <w:numFmt w:val="lowerRoman"/>
      <w:lvlText w:val="%6."/>
      <w:lvlJc w:val="right"/>
      <w:pPr>
        <w:ind w:left="5323" w:hanging="180"/>
      </w:pPr>
    </w:lvl>
    <w:lvl w:ilvl="6">
      <w:start w:val="1"/>
      <w:numFmt w:val="decimal"/>
      <w:lvlText w:val="%7."/>
      <w:lvlJc w:val="left"/>
      <w:pPr>
        <w:ind w:left="6043" w:hanging="360"/>
      </w:pPr>
    </w:lvl>
    <w:lvl w:ilvl="7">
      <w:start w:val="1"/>
      <w:numFmt w:val="lowerLetter"/>
      <w:lvlText w:val="%8."/>
      <w:lvlJc w:val="left"/>
      <w:pPr>
        <w:ind w:left="6763" w:hanging="360"/>
      </w:pPr>
    </w:lvl>
    <w:lvl w:ilvl="8">
      <w:start w:val="1"/>
      <w:numFmt w:val="lowerRoman"/>
      <w:lvlText w:val="%9."/>
      <w:lvlJc w:val="right"/>
      <w:pPr>
        <w:ind w:left="7483" w:hanging="180"/>
      </w:pPr>
    </w:lvl>
  </w:abstractNum>
  <w:abstractNum w:abstractNumId="1" w15:restartNumberingAfterBreak="0">
    <w:nsid w:val="00000007"/>
    <w:multiLevelType w:val="multilevel"/>
    <w:tmpl w:val="00000007"/>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000000B"/>
    <w:multiLevelType w:val="multilevel"/>
    <w:tmpl w:val="0000000B"/>
    <w:lvl w:ilvl="0">
      <w:start w:val="1"/>
      <w:numFmt w:val="lowerLetter"/>
      <w:lvlText w:val="%1)"/>
      <w:lvlJc w:val="left"/>
      <w:pPr>
        <w:ind w:left="2713" w:hanging="360"/>
      </w:pPr>
    </w:lvl>
    <w:lvl w:ilvl="1">
      <w:start w:val="1"/>
      <w:numFmt w:val="lowerLetter"/>
      <w:lvlText w:val="%2."/>
      <w:lvlJc w:val="left"/>
      <w:pPr>
        <w:ind w:left="3433" w:hanging="360"/>
      </w:pPr>
    </w:lvl>
    <w:lvl w:ilvl="2">
      <w:start w:val="1"/>
      <w:numFmt w:val="lowerRoman"/>
      <w:lvlText w:val="%3."/>
      <w:lvlJc w:val="right"/>
      <w:pPr>
        <w:ind w:left="4153" w:hanging="180"/>
      </w:pPr>
    </w:lvl>
    <w:lvl w:ilvl="3">
      <w:start w:val="1"/>
      <w:numFmt w:val="decimal"/>
      <w:lvlText w:val="%4."/>
      <w:lvlJc w:val="left"/>
      <w:pPr>
        <w:ind w:left="4873" w:hanging="360"/>
      </w:pPr>
    </w:lvl>
    <w:lvl w:ilvl="4">
      <w:start w:val="1"/>
      <w:numFmt w:val="lowerLetter"/>
      <w:lvlText w:val="%5."/>
      <w:lvlJc w:val="left"/>
      <w:pPr>
        <w:ind w:left="5593" w:hanging="360"/>
      </w:pPr>
    </w:lvl>
    <w:lvl w:ilvl="5">
      <w:start w:val="1"/>
      <w:numFmt w:val="lowerRoman"/>
      <w:lvlText w:val="%6."/>
      <w:lvlJc w:val="right"/>
      <w:pPr>
        <w:ind w:left="6313" w:hanging="180"/>
      </w:pPr>
    </w:lvl>
    <w:lvl w:ilvl="6">
      <w:start w:val="1"/>
      <w:numFmt w:val="decimal"/>
      <w:lvlText w:val="%7."/>
      <w:lvlJc w:val="left"/>
      <w:pPr>
        <w:ind w:left="7033" w:hanging="360"/>
      </w:pPr>
    </w:lvl>
    <w:lvl w:ilvl="7">
      <w:start w:val="1"/>
      <w:numFmt w:val="lowerLetter"/>
      <w:lvlText w:val="%8."/>
      <w:lvlJc w:val="left"/>
      <w:pPr>
        <w:ind w:left="7753" w:hanging="360"/>
      </w:pPr>
    </w:lvl>
    <w:lvl w:ilvl="8">
      <w:start w:val="1"/>
      <w:numFmt w:val="lowerRoman"/>
      <w:lvlText w:val="%9."/>
      <w:lvlJc w:val="right"/>
      <w:pPr>
        <w:ind w:left="8473" w:hanging="180"/>
      </w:pPr>
    </w:lvl>
  </w:abstractNum>
  <w:abstractNum w:abstractNumId="3"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13"/>
    <w:multiLevelType w:val="multilevel"/>
    <w:tmpl w:val="00000013"/>
    <w:lvl w:ilvl="0">
      <w:start w:val="1"/>
      <w:numFmt w:val="lowerLetter"/>
      <w:lvlText w:val="%1."/>
      <w:lvlJc w:val="left"/>
      <w:pPr>
        <w:ind w:left="1353" w:hanging="360"/>
      </w:pPr>
      <w:rPr>
        <w:rFonts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00000019"/>
    <w:multiLevelType w:val="multilevel"/>
    <w:tmpl w:val="0000001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000001F"/>
    <w:multiLevelType w:val="multilevel"/>
    <w:tmpl w:val="0000001F"/>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00000020"/>
    <w:multiLevelType w:val="multilevel"/>
    <w:tmpl w:val="00000020"/>
    <w:lvl w:ilvl="0">
      <w:start w:val="1"/>
      <w:numFmt w:val="lowerLetter"/>
      <w:lvlText w:val="%1."/>
      <w:lvlJc w:val="left"/>
      <w:pPr>
        <w:ind w:left="1287" w:hanging="360"/>
      </w:pPr>
      <w:rPr>
        <w:color w:val="auto"/>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0000021"/>
    <w:multiLevelType w:val="multilevel"/>
    <w:tmpl w:val="00000021"/>
    <w:lvl w:ilvl="0">
      <w:start w:val="1"/>
      <w:numFmt w:val="decimal"/>
      <w:lvlText w:val="%1."/>
      <w:lvlJc w:val="left"/>
      <w:pPr>
        <w:ind w:left="720" w:hanging="360"/>
      </w:pPr>
      <w:rPr>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23"/>
    <w:multiLevelType w:val="multilevel"/>
    <w:tmpl w:val="0000002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00000027"/>
    <w:multiLevelType w:val="multilevel"/>
    <w:tmpl w:val="00000027"/>
    <w:lvl w:ilvl="0">
      <w:start w:val="1"/>
      <w:numFmt w:val="decimal"/>
      <w:lvlText w:val="%1."/>
      <w:lvlJc w:val="left"/>
      <w:pPr>
        <w:ind w:left="3141" w:hanging="360"/>
      </w:pPr>
      <w:rPr>
        <w:color w:val="auto"/>
        <w:sz w:val="24"/>
      </w:rPr>
    </w:lvl>
    <w:lvl w:ilvl="1">
      <w:start w:val="1"/>
      <w:numFmt w:val="lowerLetter"/>
      <w:lvlText w:val="%2."/>
      <w:lvlJc w:val="left"/>
      <w:pPr>
        <w:ind w:left="3861" w:hanging="360"/>
      </w:pPr>
    </w:lvl>
    <w:lvl w:ilvl="2">
      <w:start w:val="1"/>
      <w:numFmt w:val="lowerRoman"/>
      <w:lvlText w:val="%3."/>
      <w:lvlJc w:val="right"/>
      <w:pPr>
        <w:ind w:left="4581" w:hanging="180"/>
      </w:pPr>
    </w:lvl>
    <w:lvl w:ilvl="3">
      <w:start w:val="1"/>
      <w:numFmt w:val="decimal"/>
      <w:lvlText w:val="%4."/>
      <w:lvlJc w:val="left"/>
      <w:pPr>
        <w:ind w:left="5301" w:hanging="360"/>
      </w:pPr>
    </w:lvl>
    <w:lvl w:ilvl="4">
      <w:start w:val="1"/>
      <w:numFmt w:val="lowerLetter"/>
      <w:lvlText w:val="%5."/>
      <w:lvlJc w:val="left"/>
      <w:pPr>
        <w:ind w:left="6021" w:hanging="360"/>
      </w:pPr>
    </w:lvl>
    <w:lvl w:ilvl="5">
      <w:start w:val="1"/>
      <w:numFmt w:val="lowerRoman"/>
      <w:lvlText w:val="%6."/>
      <w:lvlJc w:val="right"/>
      <w:pPr>
        <w:ind w:left="6741" w:hanging="180"/>
      </w:pPr>
    </w:lvl>
    <w:lvl w:ilvl="6">
      <w:start w:val="1"/>
      <w:numFmt w:val="decimal"/>
      <w:lvlText w:val="%7."/>
      <w:lvlJc w:val="left"/>
      <w:pPr>
        <w:ind w:left="7461" w:hanging="360"/>
      </w:pPr>
    </w:lvl>
    <w:lvl w:ilvl="7">
      <w:start w:val="1"/>
      <w:numFmt w:val="lowerLetter"/>
      <w:lvlText w:val="%8."/>
      <w:lvlJc w:val="left"/>
      <w:pPr>
        <w:ind w:left="8181" w:hanging="360"/>
      </w:pPr>
    </w:lvl>
    <w:lvl w:ilvl="8">
      <w:start w:val="1"/>
      <w:numFmt w:val="lowerRoman"/>
      <w:lvlText w:val="%9."/>
      <w:lvlJc w:val="right"/>
      <w:pPr>
        <w:ind w:left="8901" w:hanging="180"/>
      </w:pPr>
    </w:lvl>
  </w:abstractNum>
  <w:abstractNum w:abstractNumId="11" w15:restartNumberingAfterBreak="0">
    <w:nsid w:val="10CC238E"/>
    <w:multiLevelType w:val="multilevel"/>
    <w:tmpl w:val="10CC238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D05EA"/>
    <w:multiLevelType w:val="multilevel"/>
    <w:tmpl w:val="29AD05EA"/>
    <w:lvl w:ilvl="0">
      <w:start w:val="1"/>
      <w:numFmt w:val="decimal"/>
      <w:lvlText w:val="%1"/>
      <w:lvlJc w:val="left"/>
      <w:pPr>
        <w:ind w:left="1154" w:hanging="567"/>
      </w:pPr>
      <w:rPr>
        <w:rFonts w:hint="default"/>
        <w:lang w:eastAsia="en-US" w:bidi="ar-SA"/>
      </w:rPr>
    </w:lvl>
    <w:lvl w:ilvl="1">
      <w:start w:val="1"/>
      <w:numFmt w:val="decimal"/>
      <w:lvlText w:val="%1.%2"/>
      <w:lvlJc w:val="left"/>
      <w:pPr>
        <w:ind w:left="1154" w:hanging="567"/>
      </w:pPr>
      <w:rPr>
        <w:rFonts w:ascii="Times New Roman" w:eastAsia="Times New Roman" w:hAnsi="Times New Roman" w:cs="Times New Roman" w:hint="default"/>
        <w:b/>
        <w:bCs/>
        <w:w w:val="100"/>
        <w:sz w:val="24"/>
        <w:szCs w:val="24"/>
        <w:lang w:eastAsia="en-US" w:bidi="ar-SA"/>
      </w:rPr>
    </w:lvl>
    <w:lvl w:ilvl="2">
      <w:start w:val="1"/>
      <w:numFmt w:val="lowerLetter"/>
      <w:lvlText w:val="%3."/>
      <w:lvlJc w:val="left"/>
      <w:pPr>
        <w:ind w:left="2081" w:hanging="361"/>
      </w:pPr>
      <w:rPr>
        <w:rFonts w:ascii="Times New Roman" w:eastAsia="Times New Roman" w:hAnsi="Times New Roman" w:cs="Times New Roman" w:hint="default"/>
        <w:spacing w:val="-1"/>
        <w:w w:val="100"/>
        <w:sz w:val="24"/>
        <w:szCs w:val="24"/>
        <w:lang w:eastAsia="en-US" w:bidi="ar-SA"/>
      </w:rPr>
    </w:lvl>
    <w:lvl w:ilvl="3">
      <w:numFmt w:val="bullet"/>
      <w:lvlText w:val="•"/>
      <w:lvlJc w:val="left"/>
      <w:pPr>
        <w:ind w:left="2900" w:hanging="361"/>
      </w:pPr>
      <w:rPr>
        <w:rFonts w:hint="default"/>
        <w:lang w:eastAsia="en-US" w:bidi="ar-SA"/>
      </w:rPr>
    </w:lvl>
    <w:lvl w:ilvl="4">
      <w:numFmt w:val="bullet"/>
      <w:lvlText w:val="•"/>
      <w:lvlJc w:val="left"/>
      <w:pPr>
        <w:ind w:left="3721" w:hanging="361"/>
      </w:pPr>
      <w:rPr>
        <w:rFonts w:hint="default"/>
        <w:lang w:eastAsia="en-US" w:bidi="ar-SA"/>
      </w:rPr>
    </w:lvl>
    <w:lvl w:ilvl="5">
      <w:numFmt w:val="bullet"/>
      <w:lvlText w:val="•"/>
      <w:lvlJc w:val="left"/>
      <w:pPr>
        <w:ind w:left="4542" w:hanging="361"/>
      </w:pPr>
      <w:rPr>
        <w:rFonts w:hint="default"/>
        <w:lang w:eastAsia="en-US" w:bidi="ar-SA"/>
      </w:rPr>
    </w:lvl>
    <w:lvl w:ilvl="6">
      <w:numFmt w:val="bullet"/>
      <w:lvlText w:val="•"/>
      <w:lvlJc w:val="left"/>
      <w:pPr>
        <w:ind w:left="5363" w:hanging="361"/>
      </w:pPr>
      <w:rPr>
        <w:rFonts w:hint="default"/>
        <w:lang w:eastAsia="en-US" w:bidi="ar-SA"/>
      </w:rPr>
    </w:lvl>
    <w:lvl w:ilvl="7">
      <w:numFmt w:val="bullet"/>
      <w:lvlText w:val="•"/>
      <w:lvlJc w:val="left"/>
      <w:pPr>
        <w:ind w:left="6184" w:hanging="361"/>
      </w:pPr>
      <w:rPr>
        <w:rFonts w:hint="default"/>
        <w:lang w:eastAsia="en-US" w:bidi="ar-SA"/>
      </w:rPr>
    </w:lvl>
    <w:lvl w:ilvl="8">
      <w:numFmt w:val="bullet"/>
      <w:lvlText w:val="•"/>
      <w:lvlJc w:val="left"/>
      <w:pPr>
        <w:ind w:left="7004" w:hanging="361"/>
      </w:pPr>
      <w:rPr>
        <w:rFonts w:hint="default"/>
        <w:lang w:eastAsia="en-US" w:bidi="ar-SA"/>
      </w:rPr>
    </w:lvl>
  </w:abstractNum>
  <w:abstractNum w:abstractNumId="13" w15:restartNumberingAfterBreak="0">
    <w:nsid w:val="571A3A86"/>
    <w:multiLevelType w:val="multilevel"/>
    <w:tmpl w:val="571A3A86"/>
    <w:lvl w:ilvl="0">
      <w:start w:val="1"/>
      <w:numFmt w:val="decimal"/>
      <w:lvlText w:val="Gambar %1."/>
      <w:lvlJc w:val="righ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pStyle w:val="Heading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896551699">
    <w:abstractNumId w:val="1"/>
  </w:num>
  <w:num w:numId="2" w16cid:durableId="624196781">
    <w:abstractNumId w:val="4"/>
  </w:num>
  <w:num w:numId="3" w16cid:durableId="1475830391">
    <w:abstractNumId w:val="0"/>
  </w:num>
  <w:num w:numId="4" w16cid:durableId="857426935">
    <w:abstractNumId w:val="3"/>
  </w:num>
  <w:num w:numId="5" w16cid:durableId="2060081961">
    <w:abstractNumId w:val="6"/>
  </w:num>
  <w:num w:numId="6" w16cid:durableId="2073692472">
    <w:abstractNumId w:val="2"/>
  </w:num>
  <w:num w:numId="7" w16cid:durableId="1366129389">
    <w:abstractNumId w:val="5"/>
  </w:num>
  <w:num w:numId="8" w16cid:durableId="635836396">
    <w:abstractNumId w:val="9"/>
  </w:num>
  <w:num w:numId="9" w16cid:durableId="1797135337">
    <w:abstractNumId w:val="8"/>
  </w:num>
  <w:num w:numId="10" w16cid:durableId="1771580977">
    <w:abstractNumId w:val="10"/>
  </w:num>
  <w:num w:numId="11" w16cid:durableId="1513380135">
    <w:abstractNumId w:val="7"/>
  </w:num>
  <w:num w:numId="12" w16cid:durableId="890310589">
    <w:abstractNumId w:val="13"/>
  </w:num>
  <w:num w:numId="13" w16cid:durableId="1777362784">
    <w:abstractNumId w:val="12"/>
  </w:num>
  <w:num w:numId="14" w16cid:durableId="752698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BD"/>
    <w:rsid w:val="00205111"/>
    <w:rsid w:val="002348BD"/>
    <w:rsid w:val="00CA1AC4"/>
    <w:rsid w:val="00E267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2B3E8"/>
  <w15:chartTrackingRefBased/>
  <w15:docId w15:val="{7914C374-000B-4D55-B7A5-FEA65E8E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BD"/>
    <w:pPr>
      <w:spacing w:line="360" w:lineRule="auto"/>
    </w:pPr>
    <w:rPr>
      <w:rFonts w:ascii="Times New Roman" w:eastAsia="Calibri" w:hAnsi="Times New Roman" w:cs="Times New Roman"/>
      <w:sz w:val="24"/>
      <w:lang w:val="en-US"/>
    </w:rPr>
  </w:style>
  <w:style w:type="paragraph" w:styleId="Heading1">
    <w:name w:val="heading 1"/>
    <w:basedOn w:val="Normal"/>
    <w:next w:val="Normal"/>
    <w:link w:val="Heading1Char"/>
    <w:qFormat/>
    <w:rsid w:val="002348BD"/>
    <w:pPr>
      <w:keepNext/>
      <w:keepLines/>
      <w:spacing w:before="240" w:after="0"/>
      <w:outlineLvl w:val="0"/>
    </w:pPr>
    <w:rPr>
      <w:rFonts w:ascii="Cambria" w:eastAsia="SimSun" w:hAnsi="Cambria"/>
      <w:b/>
      <w:bCs/>
      <w:color w:val="365F91"/>
      <w:sz w:val="28"/>
      <w:szCs w:val="28"/>
      <w:lang w:val="en-ID"/>
    </w:rPr>
  </w:style>
  <w:style w:type="paragraph" w:styleId="Heading4">
    <w:name w:val="heading 4"/>
    <w:basedOn w:val="Normal"/>
    <w:next w:val="BodyText"/>
    <w:link w:val="Heading4Char"/>
    <w:qFormat/>
    <w:rsid w:val="002348BD"/>
    <w:pPr>
      <w:numPr>
        <w:ilvl w:val="3"/>
        <w:numId w:val="12"/>
      </w:numPr>
      <w:tabs>
        <w:tab w:val="left" w:pos="630"/>
        <w:tab w:val="left" w:pos="720"/>
      </w:tabs>
      <w:suppressAutoHyphens/>
      <w:spacing w:before="40" w:after="40" w:line="240" w:lineRule="auto"/>
      <w:jc w:val="both"/>
      <w:outlineLvl w:val="3"/>
    </w:pPr>
    <w:rPr>
      <w:rFonts w:eastAsia="SimSu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348BD"/>
    <w:rPr>
      <w:rFonts w:ascii="Cambria" w:eastAsia="SimSun" w:hAnsi="Cambria" w:cs="Times New Roman"/>
      <w:b/>
      <w:bCs/>
      <w:color w:val="365F91"/>
      <w:sz w:val="28"/>
      <w:szCs w:val="28"/>
    </w:rPr>
  </w:style>
  <w:style w:type="paragraph" w:styleId="Footer">
    <w:name w:val="footer"/>
    <w:basedOn w:val="Normal"/>
    <w:link w:val="FooterChar"/>
    <w:uiPriority w:val="99"/>
    <w:qFormat/>
    <w:rsid w:val="002348BD"/>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qFormat/>
    <w:rsid w:val="002348BD"/>
    <w:rPr>
      <w:rFonts w:ascii="Calibri" w:eastAsia="Calibri" w:hAnsi="Calibri" w:cs="Times New Roman"/>
      <w:sz w:val="24"/>
      <w:lang w:val="id-ID" w:eastAsia="id-ID"/>
    </w:rPr>
  </w:style>
  <w:style w:type="paragraph" w:styleId="Header">
    <w:name w:val="header"/>
    <w:basedOn w:val="Normal"/>
    <w:link w:val="HeaderChar"/>
    <w:uiPriority w:val="99"/>
    <w:qFormat/>
    <w:rsid w:val="002348BD"/>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qFormat/>
    <w:rsid w:val="002348BD"/>
    <w:rPr>
      <w:rFonts w:ascii="Calibri" w:eastAsia="Calibri" w:hAnsi="Calibri" w:cs="Times New Roman"/>
      <w:sz w:val="24"/>
      <w:lang w:val="id-ID" w:eastAsia="id-ID"/>
    </w:rPr>
  </w:style>
  <w:style w:type="character" w:styleId="Hyperlink">
    <w:name w:val="Hyperlink"/>
    <w:basedOn w:val="DefaultParagraphFont"/>
    <w:uiPriority w:val="99"/>
    <w:unhideWhenUsed/>
    <w:qFormat/>
    <w:rsid w:val="002348BD"/>
    <w:rPr>
      <w:color w:val="0563C1" w:themeColor="hyperlink"/>
      <w:u w:val="single"/>
    </w:rPr>
  </w:style>
  <w:style w:type="table" w:styleId="TableGrid">
    <w:name w:val="Table Grid"/>
    <w:basedOn w:val="TableNormal"/>
    <w:uiPriority w:val="39"/>
    <w:qFormat/>
    <w:rsid w:val="002348B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2348BD"/>
    <w:pPr>
      <w:widowControl w:val="0"/>
      <w:autoSpaceDE w:val="0"/>
      <w:autoSpaceDN w:val="0"/>
      <w:spacing w:after="0" w:line="240" w:lineRule="auto"/>
    </w:pPr>
    <w:rPr>
      <w:rFonts w:eastAsia="Times New Roman"/>
      <w:szCs w:val="24"/>
      <w:lang w:val="id"/>
    </w:rPr>
  </w:style>
  <w:style w:type="character" w:customStyle="1" w:styleId="BodyTextChar">
    <w:name w:val="Body Text Char"/>
    <w:basedOn w:val="DefaultParagraphFont"/>
    <w:link w:val="BodyText"/>
    <w:qFormat/>
    <w:rsid w:val="002348BD"/>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2348BD"/>
    <w:pPr>
      <w:spacing w:after="200" w:line="276" w:lineRule="auto"/>
      <w:ind w:left="720"/>
      <w:contextualSpacing/>
    </w:pPr>
    <w:rPr>
      <w:rFonts w:asciiTheme="minorHAnsi" w:eastAsiaTheme="minorHAnsi" w:hAnsiTheme="minorHAnsi" w:cstheme="minorBidi"/>
      <w:sz w:val="22"/>
    </w:rPr>
  </w:style>
  <w:style w:type="character" w:customStyle="1" w:styleId="ListParagraphChar">
    <w:name w:val="List Paragraph Char"/>
    <w:link w:val="ListParagraph"/>
    <w:uiPriority w:val="34"/>
    <w:qFormat/>
    <w:locked/>
    <w:rsid w:val="002348BD"/>
    <w:rPr>
      <w:lang w:val="en-US"/>
    </w:rPr>
  </w:style>
  <w:style w:type="character" w:styleId="Emphasis">
    <w:name w:val="Emphasis"/>
    <w:uiPriority w:val="20"/>
    <w:qFormat/>
    <w:rsid w:val="002348BD"/>
    <w:rPr>
      <w:i/>
      <w:iCs/>
    </w:rPr>
  </w:style>
  <w:style w:type="paragraph" w:customStyle="1" w:styleId="JPETitleEnglish">
    <w:name w:val="JPE_Title English"/>
    <w:basedOn w:val="Normal"/>
    <w:qFormat/>
    <w:rsid w:val="002348BD"/>
    <w:pPr>
      <w:spacing w:after="0" w:line="240" w:lineRule="auto"/>
      <w:jc w:val="center"/>
    </w:pPr>
    <w:rPr>
      <w:rFonts w:eastAsia="Times New Roman"/>
      <w:b/>
      <w:i/>
      <w:sz w:val="26"/>
      <w:szCs w:val="24"/>
      <w:lang w:val="id-ID"/>
    </w:rPr>
  </w:style>
  <w:style w:type="paragraph" w:customStyle="1" w:styleId="JPEAbstrakTitle">
    <w:name w:val="JPE_AbstrakTitle"/>
    <w:basedOn w:val="Normal"/>
    <w:qFormat/>
    <w:rsid w:val="002348BD"/>
    <w:pPr>
      <w:spacing w:after="60" w:line="240" w:lineRule="auto"/>
      <w:jc w:val="center"/>
    </w:pPr>
    <w:rPr>
      <w:rFonts w:eastAsia="Times New Roman"/>
      <w:b/>
      <w:sz w:val="22"/>
      <w:szCs w:val="24"/>
      <w:lang w:val="id-ID"/>
    </w:rPr>
  </w:style>
  <w:style w:type="paragraph" w:customStyle="1" w:styleId="JPEAbstrakKeywords">
    <w:name w:val="JPE_AbstrakKeywords"/>
    <w:basedOn w:val="Normal"/>
    <w:qFormat/>
    <w:rsid w:val="002348BD"/>
    <w:pPr>
      <w:spacing w:before="60" w:after="0" w:line="240" w:lineRule="auto"/>
      <w:jc w:val="both"/>
    </w:pPr>
    <w:rPr>
      <w:rFonts w:eastAsia="Times New Roman"/>
      <w:i/>
      <w:sz w:val="22"/>
      <w:lang w:val="id-ID"/>
    </w:rPr>
  </w:style>
  <w:style w:type="paragraph" w:customStyle="1" w:styleId="JPEAuthor">
    <w:name w:val="JPE_Author"/>
    <w:basedOn w:val="Normal"/>
    <w:qFormat/>
    <w:rsid w:val="002348BD"/>
    <w:pPr>
      <w:spacing w:after="0" w:line="240" w:lineRule="auto"/>
      <w:jc w:val="center"/>
    </w:pPr>
    <w:rPr>
      <w:rFonts w:eastAsia="Times New Roman"/>
      <w:sz w:val="22"/>
      <w:lang w:val="id-ID"/>
    </w:rPr>
  </w:style>
  <w:style w:type="character" w:customStyle="1" w:styleId="Heading4Char">
    <w:name w:val="Heading 4 Char"/>
    <w:basedOn w:val="DefaultParagraphFont"/>
    <w:link w:val="Heading4"/>
    <w:qFormat/>
    <w:rsid w:val="002348BD"/>
    <w:rPr>
      <w:rFonts w:ascii="Times New Roman" w:eastAsia="SimSun" w:hAnsi="Times New Roman" w:cs="Times New Roman"/>
      <w:i/>
      <w:iCs/>
      <w:sz w:val="20"/>
      <w:szCs w:val="20"/>
      <w:lang w:val="en-US"/>
    </w:rPr>
  </w:style>
  <w:style w:type="paragraph" w:styleId="BalloonText">
    <w:name w:val="Balloon Text"/>
    <w:basedOn w:val="Normal"/>
    <w:link w:val="BalloonTextChar"/>
    <w:qFormat/>
    <w:rsid w:val="002348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qFormat/>
    <w:rsid w:val="002348BD"/>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qFormat/>
    <w:rsid w:val="0023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qFormat/>
    <w:rsid w:val="002348BD"/>
    <w:rPr>
      <w:rFonts w:ascii="Courier New" w:eastAsia="Times New Roman" w:hAnsi="Courier New" w:cs="Courier New"/>
      <w:sz w:val="20"/>
      <w:szCs w:val="20"/>
      <w:lang w:val="id-ID" w:eastAsia="id-ID"/>
    </w:rPr>
  </w:style>
  <w:style w:type="paragraph" w:styleId="NormalWeb">
    <w:name w:val="Normal (Web)"/>
    <w:basedOn w:val="Normal"/>
    <w:uiPriority w:val="99"/>
    <w:unhideWhenUsed/>
    <w:qFormat/>
    <w:rsid w:val="002348BD"/>
    <w:pPr>
      <w:spacing w:before="100" w:beforeAutospacing="1" w:after="100" w:afterAutospacing="1" w:line="240" w:lineRule="auto"/>
    </w:pPr>
    <w:rPr>
      <w:rFonts w:eastAsia="Times New Roman"/>
      <w:szCs w:val="24"/>
    </w:rPr>
  </w:style>
  <w:style w:type="character" w:styleId="PageNumber">
    <w:name w:val="page number"/>
    <w:uiPriority w:val="99"/>
    <w:qFormat/>
    <w:rsid w:val="002348BD"/>
    <w:rPr>
      <w:rFonts w:cs="Times New Roman"/>
    </w:rPr>
  </w:style>
  <w:style w:type="paragraph" w:customStyle="1" w:styleId="TableParagraph">
    <w:name w:val="Table Paragraph"/>
    <w:basedOn w:val="Normal"/>
    <w:uiPriority w:val="1"/>
    <w:qFormat/>
    <w:rsid w:val="002348BD"/>
    <w:pPr>
      <w:widowControl w:val="0"/>
      <w:autoSpaceDE w:val="0"/>
      <w:autoSpaceDN w:val="0"/>
      <w:spacing w:after="0" w:line="240" w:lineRule="auto"/>
    </w:pPr>
    <w:rPr>
      <w:rFonts w:eastAsia="Times New Roman"/>
      <w:sz w:val="22"/>
      <w:lang w:val="id"/>
    </w:rPr>
  </w:style>
  <w:style w:type="character" w:customStyle="1" w:styleId="y2iqfc">
    <w:name w:val="y2iqfc"/>
    <w:basedOn w:val="DefaultParagraphFont"/>
    <w:qFormat/>
    <w:rsid w:val="002348BD"/>
  </w:style>
  <w:style w:type="character" w:customStyle="1" w:styleId="hgkelc">
    <w:name w:val="hgkelc"/>
    <w:basedOn w:val="DefaultParagraphFont"/>
    <w:qFormat/>
    <w:rsid w:val="002348BD"/>
  </w:style>
  <w:style w:type="character" w:customStyle="1" w:styleId="markedcontent">
    <w:name w:val="markedcontent"/>
    <w:basedOn w:val="DefaultParagraphFont"/>
    <w:qFormat/>
    <w:rsid w:val="002348BD"/>
  </w:style>
  <w:style w:type="paragraph" w:customStyle="1" w:styleId="JPEHeading1">
    <w:name w:val="JPE_Heading 1"/>
    <w:basedOn w:val="Normal"/>
    <w:qFormat/>
    <w:rsid w:val="002348BD"/>
    <w:pPr>
      <w:spacing w:before="120" w:after="120" w:line="240" w:lineRule="auto"/>
    </w:pPr>
    <w:rPr>
      <w:rFonts w:eastAsia="Times New Roman"/>
      <w:b/>
      <w:sz w:val="22"/>
      <w:szCs w:val="24"/>
    </w:rPr>
  </w:style>
  <w:style w:type="paragraph" w:customStyle="1" w:styleId="JPEHeading2">
    <w:name w:val="JPE_Heading 2"/>
    <w:basedOn w:val="JPEHeading1"/>
    <w:qFormat/>
    <w:rsid w:val="002348BD"/>
    <w:rPr>
      <w:b w:val="0"/>
    </w:rPr>
  </w:style>
  <w:style w:type="paragraph" w:customStyle="1" w:styleId="JPEHeading3">
    <w:name w:val="JPE_Heading 3"/>
    <w:basedOn w:val="JPEHeading2"/>
    <w:qFormat/>
    <w:rsid w:val="002348BD"/>
    <w:rPr>
      <w:i/>
    </w:rPr>
  </w:style>
  <w:style w:type="paragraph" w:customStyle="1" w:styleId="JPEPictureCapture">
    <w:name w:val="JPE_Picture Capture"/>
    <w:basedOn w:val="Normal"/>
    <w:qFormat/>
    <w:rsid w:val="002348BD"/>
    <w:pPr>
      <w:spacing w:before="120" w:after="120" w:line="240" w:lineRule="auto"/>
      <w:jc w:val="center"/>
    </w:pPr>
    <w:rPr>
      <w:rFonts w:eastAsia="Times New Roman"/>
      <w:sz w:val="22"/>
      <w:szCs w:val="24"/>
    </w:rPr>
  </w:style>
  <w:style w:type="paragraph" w:customStyle="1" w:styleId="JPETableCapture">
    <w:name w:val="JPE_Table Capture"/>
    <w:basedOn w:val="Normal"/>
    <w:qFormat/>
    <w:rsid w:val="002348BD"/>
    <w:pPr>
      <w:spacing w:before="120" w:after="120" w:line="240" w:lineRule="auto"/>
      <w:jc w:val="center"/>
    </w:pPr>
    <w:rPr>
      <w:rFonts w:eastAsia="Times New Roman"/>
      <w:sz w:val="22"/>
      <w:szCs w:val="24"/>
    </w:rPr>
  </w:style>
  <w:style w:type="paragraph" w:customStyle="1" w:styleId="JRPMBody">
    <w:name w:val="JRPM_Body"/>
    <w:basedOn w:val="Normal"/>
    <w:qFormat/>
    <w:rsid w:val="002348BD"/>
    <w:pPr>
      <w:spacing w:after="0" w:line="240" w:lineRule="auto"/>
      <w:ind w:firstLine="567"/>
      <w:jc w:val="both"/>
    </w:pPr>
    <w:rPr>
      <w:rFonts w:eastAsia="Times New Roman"/>
      <w:sz w:val="22"/>
      <w:szCs w:val="24"/>
      <w:lang w:val="id-ID"/>
    </w:rPr>
  </w:style>
  <w:style w:type="paragraph" w:customStyle="1" w:styleId="StyleE-JournalHeading2After5pt">
    <w:name w:val="Style E-Journal_Heading 2 + After:  5 pt"/>
    <w:basedOn w:val="Normal"/>
    <w:qFormat/>
    <w:rsid w:val="002348BD"/>
    <w:pPr>
      <w:spacing w:before="120" w:after="100" w:line="320" w:lineRule="atLeast"/>
      <w:jc w:val="both"/>
    </w:pPr>
    <w:rPr>
      <w:rFonts w:eastAsia="Times New Roman"/>
      <w:b/>
      <w:bCs/>
      <w:sz w:val="22"/>
      <w:szCs w:val="20"/>
      <w:lang w:val="id-ID"/>
    </w:rPr>
  </w:style>
  <w:style w:type="paragraph" w:customStyle="1" w:styleId="StyleE-JournalTableCaption11ptLeft0cmHanging16c">
    <w:name w:val="Style E-Journal Table Caption + 11 pt Left:  0 cm Hanging:  16 c..."/>
    <w:basedOn w:val="Normal"/>
    <w:qFormat/>
    <w:rsid w:val="002348BD"/>
    <w:pPr>
      <w:spacing w:before="120" w:after="120" w:line="240" w:lineRule="auto"/>
      <w:ind w:left="907" w:hanging="907"/>
      <w:jc w:val="center"/>
    </w:pPr>
    <w:rPr>
      <w:rFonts w:eastAsia="Times New Roman"/>
      <w:sz w:val="22"/>
      <w:szCs w:val="20"/>
      <w:lang w:val="id-ID"/>
    </w:rPr>
  </w:style>
  <w:style w:type="paragraph" w:customStyle="1" w:styleId="StyleE-JournalKeywordsNotItalic">
    <w:name w:val="Style E-Journal_Keywords + Not Italic"/>
    <w:basedOn w:val="Normal"/>
    <w:qFormat/>
    <w:rsid w:val="002348BD"/>
    <w:pPr>
      <w:spacing w:before="120" w:after="120" w:line="240" w:lineRule="auto"/>
      <w:jc w:val="both"/>
    </w:pPr>
    <w:rPr>
      <w:rFonts w:eastAsia="Times New Roman"/>
      <w:sz w:val="22"/>
      <w:lang w:val="id-ID"/>
    </w:rPr>
  </w:style>
  <w:style w:type="paragraph" w:customStyle="1" w:styleId="JPETitleArticle">
    <w:name w:val="JPE_Title Article"/>
    <w:basedOn w:val="Normal"/>
    <w:qFormat/>
    <w:rsid w:val="002348BD"/>
    <w:pPr>
      <w:spacing w:after="0" w:line="240" w:lineRule="auto"/>
      <w:jc w:val="center"/>
    </w:pPr>
    <w:rPr>
      <w:rFonts w:eastAsia="Times New Roman"/>
      <w:b/>
      <w:sz w:val="26"/>
      <w:lang w:val="id-ID"/>
    </w:rPr>
  </w:style>
  <w:style w:type="paragraph" w:customStyle="1" w:styleId="JPEAbstractBody">
    <w:name w:val="JPE_AbstractBody"/>
    <w:basedOn w:val="JPETitleArticle"/>
    <w:qFormat/>
    <w:rsid w:val="002348BD"/>
    <w:pPr>
      <w:ind w:firstLine="567"/>
      <w:jc w:val="both"/>
    </w:pPr>
    <w:rPr>
      <w:b w:val="0"/>
      <w:sz w:val="22"/>
    </w:rPr>
  </w:style>
  <w:style w:type="paragraph" w:customStyle="1" w:styleId="JPEAbstractBodyEnglish">
    <w:name w:val="JPE_AbstractBodyEnglish"/>
    <w:basedOn w:val="Normal"/>
    <w:qFormat/>
    <w:rsid w:val="002348BD"/>
    <w:pPr>
      <w:spacing w:after="0" w:line="240" w:lineRule="auto"/>
      <w:ind w:firstLine="567"/>
      <w:jc w:val="both"/>
    </w:pPr>
    <w:rPr>
      <w:rFonts w:eastAsia="Times New Roman"/>
      <w:i/>
      <w:sz w:val="22"/>
      <w:lang w:val="id-ID"/>
    </w:rPr>
  </w:style>
  <w:style w:type="paragraph" w:customStyle="1" w:styleId="JPEAuthor-Afiliation">
    <w:name w:val="JPE_Author-Afiliation"/>
    <w:basedOn w:val="Normal"/>
    <w:qFormat/>
    <w:rsid w:val="002348BD"/>
    <w:pPr>
      <w:spacing w:after="0" w:line="240" w:lineRule="auto"/>
      <w:jc w:val="center"/>
    </w:pPr>
    <w:rPr>
      <w:rFonts w:eastAsia="Times New Roman"/>
      <w:bCs/>
      <w:sz w:val="22"/>
      <w:lang w:val="id-ID"/>
    </w:rPr>
  </w:style>
  <w:style w:type="paragraph" w:customStyle="1" w:styleId="JPEBody">
    <w:name w:val="JPE_Body"/>
    <w:basedOn w:val="Normal"/>
    <w:qFormat/>
    <w:rsid w:val="002348BD"/>
    <w:pPr>
      <w:spacing w:after="0" w:line="240" w:lineRule="auto"/>
      <w:ind w:firstLine="567"/>
      <w:jc w:val="both"/>
    </w:pPr>
    <w:rPr>
      <w:rFonts w:eastAsia="Times New Roman"/>
      <w:sz w:val="22"/>
      <w:szCs w:val="24"/>
      <w:lang w:val="id-ID"/>
    </w:rPr>
  </w:style>
  <w:style w:type="paragraph" w:customStyle="1" w:styleId="JPEReference">
    <w:name w:val="JPE_Reference"/>
    <w:basedOn w:val="Normal"/>
    <w:qFormat/>
    <w:rsid w:val="002348BD"/>
    <w:pPr>
      <w:spacing w:before="120" w:after="120" w:line="240" w:lineRule="auto"/>
      <w:ind w:left="567" w:hanging="567"/>
      <w:jc w:val="both"/>
    </w:pPr>
    <w:rPr>
      <w:rFonts w:eastAsia="Times New Roman"/>
      <w:color w:val="000000"/>
      <w:sz w:val="22"/>
      <w:lang w:val="id-ID"/>
    </w:rPr>
  </w:style>
  <w:style w:type="table" w:customStyle="1" w:styleId="PlainTable51">
    <w:name w:val="Plain Table 51"/>
    <w:basedOn w:val="TableNormal"/>
    <w:uiPriority w:val="45"/>
    <w:qFormat/>
    <w:rsid w:val="002348BD"/>
    <w:pPr>
      <w:spacing w:after="0" w:line="240" w:lineRule="auto"/>
    </w:pPr>
    <w:rPr>
      <w:rFonts w:ascii="Times New Roman" w:eastAsia="Times New Roman" w:hAnsi="Times New Roman" w:cs="Times New Roman"/>
      <w:sz w:val="20"/>
      <w:szCs w:val="20"/>
      <w:lang w:eastAsia="en-ID"/>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qFormat/>
    <w:rsid w:val="002348BD"/>
    <w:pPr>
      <w:spacing w:after="0" w:line="240" w:lineRule="auto"/>
    </w:pPr>
    <w:rPr>
      <w:rFonts w:ascii="Times New Roman" w:eastAsia="Times New Roman" w:hAnsi="Times New Roman" w:cs="Times New Roman"/>
      <w:sz w:val="20"/>
      <w:szCs w:val="20"/>
      <w:lang w:eastAsia="en-ID"/>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qFormat/>
    <w:rsid w:val="002348BD"/>
    <w:pPr>
      <w:spacing w:after="0" w:line="240" w:lineRule="auto"/>
    </w:pPr>
    <w:rPr>
      <w:rFonts w:ascii="Times New Roman" w:eastAsia="Times New Roman" w:hAnsi="Times New Roman" w:cs="Times New Roman"/>
      <w:sz w:val="20"/>
      <w:szCs w:val="20"/>
      <w:lang w:eastAsia="en-ID"/>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qFormat/>
    <w:rsid w:val="002348BD"/>
    <w:pPr>
      <w:spacing w:after="0" w:line="240" w:lineRule="auto"/>
    </w:pPr>
    <w:rPr>
      <w:rFonts w:ascii="Times New Roman" w:eastAsia="Times New Roman" w:hAnsi="Times New Roman" w:cs="Times New Roman"/>
      <w:sz w:val="20"/>
      <w:szCs w:val="20"/>
      <w:lang w:eastAsia="en-ID"/>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7Colorful1">
    <w:name w:val="Grid Table 7 Colorful1"/>
    <w:basedOn w:val="TableNormal"/>
    <w:uiPriority w:val="52"/>
    <w:qFormat/>
    <w:rsid w:val="002348BD"/>
    <w:pPr>
      <w:spacing w:after="0" w:line="240" w:lineRule="auto"/>
    </w:pPr>
    <w:rPr>
      <w:rFonts w:ascii="Times New Roman" w:eastAsia="Times New Roman" w:hAnsi="Times New Roman" w:cs="Times New Roman"/>
      <w:color w:val="000000" w:themeColor="text1"/>
      <w:sz w:val="20"/>
      <w:szCs w:val="20"/>
      <w:lang w:eastAsia="en-ID"/>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21">
    <w:name w:val="Plain Table 21"/>
    <w:basedOn w:val="TableNormal"/>
    <w:uiPriority w:val="42"/>
    <w:qFormat/>
    <w:rsid w:val="002348BD"/>
    <w:pPr>
      <w:spacing w:after="0" w:line="240" w:lineRule="auto"/>
    </w:pPr>
    <w:rPr>
      <w:rFonts w:ascii="Times New Roman" w:eastAsia="Times New Roman" w:hAnsi="Times New Roman" w:cs="Times New Roman"/>
      <w:sz w:val="20"/>
      <w:szCs w:val="20"/>
      <w:lang w:eastAsia="en-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qFormat/>
    <w:rsid w:val="002348BD"/>
    <w:rPr>
      <w:color w:val="605E5C"/>
      <w:shd w:val="clear" w:color="auto" w:fill="E1DFDD"/>
    </w:rPr>
  </w:style>
  <w:style w:type="paragraph" w:customStyle="1" w:styleId="Revision1">
    <w:name w:val="Revision1"/>
    <w:hidden/>
    <w:uiPriority w:val="99"/>
    <w:semiHidden/>
    <w:qFormat/>
    <w:rsid w:val="002348BD"/>
    <w:pPr>
      <w:spacing w:after="0"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sid w:val="002348BD"/>
    <w:rPr>
      <w:color w:val="605E5C"/>
      <w:shd w:val="clear" w:color="auto" w:fill="E1DFDD"/>
    </w:rPr>
  </w:style>
  <w:style w:type="character" w:styleId="UnresolvedMention">
    <w:name w:val="Unresolved Mention"/>
    <w:basedOn w:val="DefaultParagraphFont"/>
    <w:uiPriority w:val="99"/>
    <w:semiHidden/>
    <w:unhideWhenUsed/>
    <w:rsid w:val="0023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isman89@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barmendrofa98@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ulismanz364@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Raintung</dc:creator>
  <cp:keywords/>
  <dc:description/>
  <cp:lastModifiedBy>Michael Raintung</cp:lastModifiedBy>
  <cp:revision>1</cp:revision>
  <dcterms:created xsi:type="dcterms:W3CDTF">2022-11-29T12:10:00Z</dcterms:created>
  <dcterms:modified xsi:type="dcterms:W3CDTF">2022-11-29T12:21:00Z</dcterms:modified>
</cp:coreProperties>
</file>